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A7AA" w14:textId="77777777" w:rsidR="00F67C6E" w:rsidRPr="00187149" w:rsidRDefault="00F67C6E" w:rsidP="00F67C6E">
      <w:pPr>
        <w:jc w:val="center"/>
        <w:rPr>
          <w:rFonts w:ascii="Trebuchet MS" w:hAnsi="Trebuchet MS"/>
          <w:sz w:val="24"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6FAFBF" wp14:editId="1BB5FF57">
            <wp:simplePos x="0" y="0"/>
            <wp:positionH relativeFrom="column">
              <wp:posOffset>-315595</wp:posOffset>
            </wp:positionH>
            <wp:positionV relativeFrom="paragraph">
              <wp:posOffset>-347980</wp:posOffset>
            </wp:positionV>
            <wp:extent cx="1924050" cy="9207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01174FD" wp14:editId="28C1D338">
            <wp:simplePos x="0" y="0"/>
            <wp:positionH relativeFrom="column">
              <wp:posOffset>5040630</wp:posOffset>
            </wp:positionH>
            <wp:positionV relativeFrom="paragraph">
              <wp:posOffset>-312420</wp:posOffset>
            </wp:positionV>
            <wp:extent cx="662305" cy="800100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72855" w14:textId="77777777" w:rsidR="00F67C6E" w:rsidRPr="00187149" w:rsidRDefault="00F67C6E" w:rsidP="00F67C6E">
      <w:pPr>
        <w:jc w:val="center"/>
        <w:rPr>
          <w:rFonts w:ascii="Trebuchet MS" w:hAnsi="Trebuchet MS"/>
          <w:sz w:val="72"/>
          <w:szCs w:val="72"/>
          <w:lang w:val="it-IT"/>
        </w:rPr>
      </w:pPr>
    </w:p>
    <w:p w14:paraId="6B631D38" w14:textId="77777777" w:rsidR="00F67C6E" w:rsidRPr="00DC13A4" w:rsidRDefault="00F67C6E" w:rsidP="00F67C6E">
      <w:pPr>
        <w:pStyle w:val="Titolo1"/>
        <w:jc w:val="center"/>
        <w:rPr>
          <w:rFonts w:ascii="Trebuchet MS" w:hAnsi="Trebuchet MS" w:cs="Lucida Sans Unicode"/>
          <w:bCs w:val="0"/>
          <w:color w:val="auto"/>
          <w:sz w:val="72"/>
          <w:szCs w:val="72"/>
        </w:rPr>
      </w:pP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76°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Campionato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di</w:t>
      </w:r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Pallavolo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Maschile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br/>
        <w:t xml:space="preserve">SERIE A </w:t>
      </w:r>
      <w:proofErr w:type="spellStart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>Credem</w:t>
      </w:r>
      <w:proofErr w:type="spellEnd"/>
      <w:r w:rsidRPr="00DC13A4">
        <w:rPr>
          <w:rFonts w:ascii="Trebuchet MS" w:hAnsi="Trebuchet MS" w:cs="Lucida Sans Unicode"/>
          <w:bCs w:val="0"/>
          <w:color w:val="auto"/>
          <w:sz w:val="72"/>
          <w:szCs w:val="72"/>
        </w:rPr>
        <w:t xml:space="preserve"> Banca</w:t>
      </w:r>
    </w:p>
    <w:p w14:paraId="5464CD1A" w14:textId="77777777" w:rsidR="00F67C6E" w:rsidRDefault="00F67C6E" w:rsidP="00F67C6E">
      <w:pPr>
        <w:jc w:val="center"/>
        <w:rPr>
          <w:noProof/>
        </w:rPr>
      </w:pPr>
    </w:p>
    <w:p w14:paraId="3A1D3DAE" w14:textId="77777777" w:rsidR="00F67C6E" w:rsidRDefault="00F67C6E" w:rsidP="00F67C6E">
      <w:pPr>
        <w:jc w:val="center"/>
        <w:rPr>
          <w:noProof/>
        </w:rPr>
      </w:pPr>
    </w:p>
    <w:p w14:paraId="0ED410E2" w14:textId="77777777" w:rsidR="00F67C6E" w:rsidRDefault="00F67C6E" w:rsidP="00F67C6E">
      <w:pPr>
        <w:jc w:val="center"/>
        <w:rPr>
          <w:rFonts w:ascii="Trebuchet MS" w:hAnsi="Trebuchet MS"/>
          <w:sz w:val="32"/>
          <w:szCs w:val="32"/>
          <w:lang w:val="it-IT"/>
        </w:rPr>
      </w:pPr>
      <w:r w:rsidRPr="00DC13A4">
        <w:rPr>
          <w:noProof/>
        </w:rPr>
        <w:drawing>
          <wp:anchor distT="0" distB="0" distL="114300" distR="114300" simplePos="0" relativeHeight="251661312" behindDoc="1" locked="0" layoutInCell="1" allowOverlap="1" wp14:anchorId="2ED0E5DC" wp14:editId="1F0EEC96">
            <wp:simplePos x="0" y="0"/>
            <wp:positionH relativeFrom="column">
              <wp:posOffset>4409440</wp:posOffset>
            </wp:positionH>
            <wp:positionV relativeFrom="paragraph">
              <wp:posOffset>104775</wp:posOffset>
            </wp:positionV>
            <wp:extent cx="1395730" cy="22358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660288" behindDoc="0" locked="0" layoutInCell="1" allowOverlap="1" wp14:anchorId="1A96EACB" wp14:editId="2ABA3F58">
            <wp:simplePos x="0" y="0"/>
            <wp:positionH relativeFrom="column">
              <wp:posOffset>365760</wp:posOffset>
            </wp:positionH>
            <wp:positionV relativeFrom="paragraph">
              <wp:posOffset>43180</wp:posOffset>
            </wp:positionV>
            <wp:extent cx="1727835" cy="2392680"/>
            <wp:effectExtent l="0" t="0" r="5715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0" b="11728"/>
                    <a:stretch/>
                  </pic:blipFill>
                  <pic:spPr bwMode="auto">
                    <a:xfrm>
                      <a:off x="0" y="0"/>
                      <a:ext cx="172783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3A4">
        <w:rPr>
          <w:noProof/>
        </w:rPr>
        <w:drawing>
          <wp:anchor distT="0" distB="0" distL="114300" distR="114300" simplePos="0" relativeHeight="251659264" behindDoc="0" locked="0" layoutInCell="1" allowOverlap="1" wp14:anchorId="461CE564" wp14:editId="5D98FFAC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727835" cy="2362200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11" b="12009"/>
                    <a:stretch/>
                  </pic:blipFill>
                  <pic:spPr bwMode="auto">
                    <a:xfrm>
                      <a:off x="0" y="0"/>
                      <a:ext cx="17278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86B51" w14:textId="77777777" w:rsidR="00F67C6E" w:rsidRDefault="00F67C6E" w:rsidP="00F67C6E">
      <w:pPr>
        <w:rPr>
          <w:rFonts w:ascii="Trebuchet MS" w:hAnsi="Trebuchet MS"/>
          <w:sz w:val="32"/>
          <w:szCs w:val="32"/>
          <w:lang w:val="it-IT"/>
        </w:rPr>
      </w:pPr>
    </w:p>
    <w:p w14:paraId="0A59EBA1" w14:textId="77777777" w:rsidR="00F67C6E" w:rsidRDefault="00F67C6E" w:rsidP="00F67C6E">
      <w:pPr>
        <w:rPr>
          <w:rFonts w:ascii="Trebuchet MS" w:hAnsi="Trebuchet MS"/>
          <w:sz w:val="32"/>
          <w:szCs w:val="32"/>
          <w:lang w:val="it-IT"/>
        </w:rPr>
      </w:pPr>
    </w:p>
    <w:p w14:paraId="36B133DD" w14:textId="77777777" w:rsidR="00F67C6E" w:rsidRDefault="00F67C6E" w:rsidP="00F67C6E">
      <w:pPr>
        <w:rPr>
          <w:rFonts w:ascii="Trebuchet MS" w:hAnsi="Trebuchet MS"/>
          <w:sz w:val="32"/>
          <w:szCs w:val="32"/>
          <w:lang w:val="it-IT"/>
        </w:rPr>
      </w:pPr>
    </w:p>
    <w:p w14:paraId="471F7DDA" w14:textId="77777777" w:rsidR="00F67C6E" w:rsidRPr="00DC13A4" w:rsidRDefault="00F67C6E" w:rsidP="00F67C6E">
      <w:pPr>
        <w:rPr>
          <w:rFonts w:ascii="Trebuchet MS" w:hAnsi="Trebuchet MS"/>
          <w:sz w:val="32"/>
          <w:szCs w:val="32"/>
          <w:lang w:val="it-IT"/>
        </w:rPr>
      </w:pPr>
    </w:p>
    <w:p w14:paraId="1E2BE27F" w14:textId="77777777" w:rsidR="00F67C6E" w:rsidRDefault="00F67C6E" w:rsidP="00F67C6E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149CF4DC" w14:textId="77777777" w:rsidR="00F67C6E" w:rsidRPr="00DC13A4" w:rsidRDefault="00F67C6E" w:rsidP="00F67C6E">
      <w:pPr>
        <w:rPr>
          <w:rFonts w:ascii="Trebuchet MS" w:hAnsi="Trebuchet MS" w:cs="Lucida Sans Unicode"/>
          <w:sz w:val="32"/>
          <w:szCs w:val="32"/>
          <w:lang w:val="it-IT"/>
        </w:rPr>
      </w:pPr>
    </w:p>
    <w:p w14:paraId="646A63C7" w14:textId="77777777" w:rsidR="00F67C6E" w:rsidRPr="00DC13A4" w:rsidRDefault="00F67C6E" w:rsidP="00F67C6E">
      <w:pPr>
        <w:pStyle w:val="Titolo3"/>
        <w:jc w:val="center"/>
        <w:rPr>
          <w:rFonts w:ascii="Trebuchet MS" w:hAnsi="Trebuchet MS" w:cs="Lucida Sans Unicode"/>
          <w:color w:val="auto"/>
          <w:sz w:val="60"/>
          <w:szCs w:val="60"/>
          <w:lang w:val="it-IT"/>
        </w:rPr>
      </w:pPr>
      <w:r w:rsidRPr="00DC13A4">
        <w:rPr>
          <w:rFonts w:ascii="Trebuchet MS" w:hAnsi="Trebuchet MS" w:cs="Lucida Sans Unicode"/>
          <w:color w:val="auto"/>
          <w:sz w:val="60"/>
          <w:szCs w:val="60"/>
          <w:lang w:val="it-IT"/>
        </w:rPr>
        <w:t>Calendario Ufficiale 2020/21</w:t>
      </w:r>
    </w:p>
    <w:p w14:paraId="6082AA8C" w14:textId="77777777" w:rsidR="00F67C6E" w:rsidRPr="00DC13A4" w:rsidRDefault="00F67C6E" w:rsidP="00F67C6E">
      <w:pPr>
        <w:rPr>
          <w:rFonts w:ascii="Trebuchet MS" w:hAnsi="Trebuchet MS" w:cs="Arial"/>
          <w:b/>
          <w:sz w:val="40"/>
          <w:szCs w:val="40"/>
          <w:lang w:val="it-IT"/>
        </w:rPr>
      </w:pPr>
      <w:r w:rsidRPr="00DC13A4">
        <w:rPr>
          <w:lang w:val="it-IT"/>
        </w:rPr>
        <w:br w:type="page"/>
      </w:r>
    </w:p>
    <w:p w14:paraId="0FD5B439" w14:textId="7E557D21" w:rsidR="00F67C6E" w:rsidRPr="00DC13A4" w:rsidRDefault="00F67C6E" w:rsidP="00F67C6E">
      <w:pPr>
        <w:rPr>
          <w:rFonts w:ascii="Trebuchet MS" w:hAnsi="Trebuchet MS" w:cs="Arial"/>
          <w:b/>
          <w:sz w:val="36"/>
          <w:szCs w:val="36"/>
          <w:lang w:val="it-IT"/>
        </w:rPr>
      </w:pPr>
      <w:r w:rsidRPr="00DC13A4">
        <w:rPr>
          <w:rFonts w:ascii="Trebuchet MS" w:hAnsi="Trebuchet MS" w:cs="Arial"/>
          <w:b/>
          <w:sz w:val="36"/>
          <w:szCs w:val="36"/>
          <w:lang w:val="it-IT"/>
        </w:rPr>
        <w:lastRenderedPageBreak/>
        <w:t xml:space="preserve">Calendario </w:t>
      </w:r>
      <w:r>
        <w:rPr>
          <w:rFonts w:ascii="Trebuchet MS" w:hAnsi="Trebuchet MS" w:cs="Arial"/>
          <w:b/>
          <w:sz w:val="36"/>
          <w:szCs w:val="36"/>
          <w:lang w:val="it-IT"/>
        </w:rPr>
        <w:t>Serie A2</w:t>
      </w:r>
      <w:r w:rsidRPr="00DC13A4">
        <w:rPr>
          <w:rFonts w:ascii="Trebuchet MS" w:hAnsi="Trebuchet MS" w:cs="Arial"/>
          <w:b/>
          <w:sz w:val="36"/>
          <w:szCs w:val="36"/>
          <w:lang w:val="it-IT"/>
        </w:rPr>
        <w:t xml:space="preserve"> Credem Banca 2020/2021</w:t>
      </w:r>
    </w:p>
    <w:p w14:paraId="66972E44" w14:textId="77777777" w:rsidR="006F1A0A" w:rsidRDefault="00F67C6E">
      <w:pPr>
        <w:pStyle w:val="Titolo2"/>
      </w:pPr>
      <w:proofErr w:type="spellStart"/>
      <w:r>
        <w:t>Giornata</w:t>
      </w:r>
      <w:proofErr w:type="spellEnd"/>
      <w:r>
        <w:t xml:space="preserve"> 1 </w:t>
      </w:r>
      <w:r>
        <w:br/>
      </w:r>
      <w:proofErr w:type="spellStart"/>
      <w:r>
        <w:t>Andata</w:t>
      </w:r>
      <w:proofErr w:type="spellEnd"/>
      <w:r>
        <w:t xml:space="preserve"> 18 Ottobre 2020</w:t>
      </w:r>
    </w:p>
    <w:p w14:paraId="50D6D140" w14:textId="77777777" w:rsidR="006F1A0A" w:rsidRDefault="00F67C6E">
      <w:r>
        <w:t>E</w:t>
      </w:r>
      <w:r>
        <w:t xml:space="preserve">mma Villas </w:t>
      </w:r>
      <w:proofErr w:type="spellStart"/>
      <w:r>
        <w:t>Aubay</w:t>
      </w:r>
      <w:proofErr w:type="spellEnd"/>
      <w:r>
        <w:t xml:space="preserve"> Siena - Pool Libertas Cantù</w:t>
      </w:r>
      <w:r>
        <w:br/>
        <w:t>Prisma Taranto - Gruppo Consoli Centrale del Latte Brescia</w:t>
      </w:r>
      <w:r>
        <w:br/>
        <w:t>Agnelli Tipiesse Bergamo - BAM Acqua San Bernardo Cuneo</w:t>
      </w:r>
      <w:r>
        <w:br/>
        <w:t xml:space="preserve">Rinascita Lagonegro - Kemas Lamipel </w:t>
      </w:r>
      <w:r>
        <w:t>Santa Croce</w:t>
      </w:r>
      <w:r>
        <w:br/>
        <w:t>VBC Mondovì - BCC Castellana Grotte</w:t>
      </w:r>
      <w:r>
        <w:br/>
        <w:t>Conad Reggio Emilia - Sieco Service Ortona</w:t>
      </w:r>
    </w:p>
    <w:p w14:paraId="5C266954" w14:textId="77777777" w:rsidR="006F1A0A" w:rsidRDefault="00F67C6E">
      <w:pPr>
        <w:pStyle w:val="Titolo2"/>
      </w:pPr>
      <w:r>
        <w:t xml:space="preserve">Giornata 2 </w:t>
      </w:r>
      <w:r>
        <w:br/>
        <w:t>Andata 25 Ottobre 2020</w:t>
      </w:r>
    </w:p>
    <w:p w14:paraId="48A396A1" w14:textId="77777777" w:rsidR="006F1A0A" w:rsidRDefault="00F67C6E">
      <w:r>
        <w:t>BCC Castellana Grotte - Agnelli Tipiesse Bergamo</w:t>
      </w:r>
      <w:r>
        <w:br/>
        <w:t>Sieco Service Ortona - VBC Mondovì</w:t>
      </w:r>
      <w:r>
        <w:br/>
        <w:t>Kemas Lamipel Santa Croce - Conad Reggio Emili</w:t>
      </w:r>
      <w:r>
        <w:t>a</w:t>
      </w:r>
      <w:r>
        <w:br/>
        <w:t>Gruppo Consoli Centrale del Latte Brescia - Rinascita Lagonegro</w:t>
      </w:r>
      <w:r>
        <w:br/>
        <w:t>Pool Libertas Cantù - Prisma Taranto</w:t>
      </w:r>
      <w:r>
        <w:br/>
        <w:t>BAM Acqua San Bernardo Cuneo - Emma Villas Aubay Siena</w:t>
      </w:r>
    </w:p>
    <w:p w14:paraId="46D67388" w14:textId="77777777" w:rsidR="006F1A0A" w:rsidRDefault="00F67C6E">
      <w:pPr>
        <w:pStyle w:val="Titolo2"/>
      </w:pPr>
      <w:r>
        <w:t xml:space="preserve">Giornata 3 </w:t>
      </w:r>
      <w:r>
        <w:br/>
        <w:t>Andata 1 Novembre 2020</w:t>
      </w:r>
    </w:p>
    <w:p w14:paraId="2C1B0877" w14:textId="77777777" w:rsidR="006F1A0A" w:rsidRDefault="00F67C6E">
      <w:r>
        <w:t>Emma Villas Aubay Siena - Rinascita Lagonegro</w:t>
      </w:r>
      <w:r>
        <w:br/>
        <w:t>BCC Castellana Gr</w:t>
      </w:r>
      <w:r>
        <w:t>otte - BAM Acqua San Bernardo Cuneo</w:t>
      </w:r>
      <w:r>
        <w:br/>
        <w:t>Agnelli Tipiesse Bergamo - Sieco Service Ortona</w:t>
      </w:r>
      <w:r>
        <w:br/>
        <w:t>VBC Mondovì - Gruppo Consoli Centrale del Latte Brescia</w:t>
      </w:r>
      <w:r>
        <w:br/>
        <w:t>Conad Reggio Emilia - Prisma Taranto</w:t>
      </w:r>
      <w:r>
        <w:br/>
        <w:t>Pool Libertas Cantù - Kemas Lamipel Santa Croce</w:t>
      </w:r>
    </w:p>
    <w:p w14:paraId="242091D4" w14:textId="77777777" w:rsidR="006F1A0A" w:rsidRDefault="00F67C6E">
      <w:pPr>
        <w:pStyle w:val="Titolo2"/>
      </w:pPr>
      <w:r>
        <w:t xml:space="preserve">Giornata 4 </w:t>
      </w:r>
      <w:r>
        <w:br/>
        <w:t>Andata 8 Novembre 2</w:t>
      </w:r>
      <w:r>
        <w:t>020</w:t>
      </w:r>
    </w:p>
    <w:p w14:paraId="10872844" w14:textId="77777777" w:rsidR="006F1A0A" w:rsidRDefault="00F67C6E">
      <w:r>
        <w:t>Prisma Taranto - VBC Mondovì</w:t>
      </w:r>
      <w:r>
        <w:br/>
        <w:t>Sieco Service Ortona - Emma Villas Aubay Siena</w:t>
      </w:r>
      <w:r>
        <w:br/>
        <w:t>Kemas Lamipel Santa Croce - Agnelli Tipiesse Bergamo</w:t>
      </w:r>
      <w:r>
        <w:br/>
        <w:t>Gruppo Consoli Centrale del Latte Brescia - BCC Castellana Grotte</w:t>
      </w:r>
      <w:r>
        <w:br/>
        <w:t>Rinascita Lagonegro - Pool Libertas Cantù</w:t>
      </w:r>
      <w:r>
        <w:br/>
        <w:t>BAM Acqua San B</w:t>
      </w:r>
      <w:r>
        <w:t>ernardo Cuneo - Conad Reggio Emilia</w:t>
      </w:r>
    </w:p>
    <w:p w14:paraId="2C207FA9" w14:textId="77777777" w:rsidR="006F1A0A" w:rsidRDefault="00F67C6E">
      <w:pPr>
        <w:pStyle w:val="Titolo2"/>
      </w:pPr>
      <w:r>
        <w:t xml:space="preserve">Giornata 5 </w:t>
      </w:r>
      <w:r>
        <w:br/>
        <w:t>Andata 15 Novembre 2020</w:t>
      </w:r>
    </w:p>
    <w:p w14:paraId="75CE50C1" w14:textId="77777777" w:rsidR="006F1A0A" w:rsidRDefault="00F67C6E">
      <w:r>
        <w:t>Emma Villas Aubay Siena - Gruppo Consoli Centrale del Latte Brescia</w:t>
      </w:r>
      <w:r>
        <w:br/>
        <w:t>BCC Castellana Grotte - Rinascita Lagonegro</w:t>
      </w:r>
      <w:r>
        <w:br/>
      </w:r>
      <w:r>
        <w:lastRenderedPageBreak/>
        <w:t>Sieco Service Ortona - BAM Acqua San Bernardo Cuneo</w:t>
      </w:r>
      <w:r>
        <w:br/>
        <w:t>Agnelli Tipiesse Ber</w:t>
      </w:r>
      <w:r>
        <w:t>gamo - Prisma Taranto</w:t>
      </w:r>
      <w:r>
        <w:br/>
        <w:t>VBC Mondovì - Kemas Lamipel Santa Croce</w:t>
      </w:r>
      <w:r>
        <w:br/>
        <w:t>Conad Reggio Emilia - Pool Libertas Cantù</w:t>
      </w:r>
    </w:p>
    <w:p w14:paraId="06FCFE91" w14:textId="77777777" w:rsidR="006F1A0A" w:rsidRDefault="00F67C6E">
      <w:pPr>
        <w:pStyle w:val="Titolo2"/>
      </w:pPr>
      <w:r>
        <w:t xml:space="preserve">Giornata 6 </w:t>
      </w:r>
      <w:r>
        <w:br/>
        <w:t>Andata 22 Novembre 2020</w:t>
      </w:r>
    </w:p>
    <w:p w14:paraId="32BEBD4B" w14:textId="77777777" w:rsidR="006F1A0A" w:rsidRDefault="00F67C6E">
      <w:r>
        <w:t>Prisma Taranto - Sieco Service Ortona</w:t>
      </w:r>
      <w:r>
        <w:br/>
        <w:t>Kemas Lamipel Santa Croce - BCC Castellana Grotte</w:t>
      </w:r>
      <w:r>
        <w:br/>
        <w:t xml:space="preserve">Gruppo Consoli Centrale del </w:t>
      </w:r>
      <w:r>
        <w:t>Latte Brescia - Conad Reggio Emilia</w:t>
      </w:r>
      <w:r>
        <w:br/>
        <w:t>Rinascita Lagonegro - BAM Acqua San Bernardo Cuneo</w:t>
      </w:r>
      <w:r>
        <w:br/>
        <w:t>VBC Mondovì - Emma Villas Aubay Siena</w:t>
      </w:r>
      <w:r>
        <w:br/>
        <w:t>Pool Libertas Cantù - Agnelli Tipiesse Bergamo</w:t>
      </w:r>
    </w:p>
    <w:p w14:paraId="5A70BE10" w14:textId="77777777" w:rsidR="006F1A0A" w:rsidRDefault="00F67C6E">
      <w:pPr>
        <w:pStyle w:val="Titolo2"/>
      </w:pPr>
      <w:r>
        <w:t xml:space="preserve">Giornata 7 </w:t>
      </w:r>
      <w:r>
        <w:br/>
        <w:t>Andata 29 Novembre 2020</w:t>
      </w:r>
    </w:p>
    <w:p w14:paraId="32384128" w14:textId="77777777" w:rsidR="006F1A0A" w:rsidRDefault="00F67C6E">
      <w:r>
        <w:t>Emma Villas Aubay Siena - Prisma Taranto</w:t>
      </w:r>
      <w:r>
        <w:br/>
        <w:t>BCC Cas</w:t>
      </w:r>
      <w:r>
        <w:t>tellana Grotte - Pool Libertas Cantù</w:t>
      </w:r>
      <w:r>
        <w:br/>
        <w:t>Sieco Service Ortona - Rinascita Lagonegro</w:t>
      </w:r>
      <w:r>
        <w:br/>
        <w:t>Agnelli Tipiesse Bergamo - Gruppo Consoli Centrale del Latte Brescia</w:t>
      </w:r>
      <w:r>
        <w:br/>
        <w:t>Conad Reggio Emilia - VBC Mondovì</w:t>
      </w:r>
      <w:r>
        <w:br/>
        <w:t>BAM Acqua San Bernardo Cuneo - Kemas Lamipel Santa Croce</w:t>
      </w:r>
    </w:p>
    <w:p w14:paraId="3328711A" w14:textId="77777777" w:rsidR="006F1A0A" w:rsidRDefault="00F67C6E">
      <w:pPr>
        <w:pStyle w:val="Titolo2"/>
      </w:pPr>
      <w:r>
        <w:t xml:space="preserve">Giornata 8 </w:t>
      </w:r>
      <w:r>
        <w:br/>
        <w:t>Anda</w:t>
      </w:r>
      <w:r>
        <w:t>ta 6 Dicembre 2020</w:t>
      </w:r>
    </w:p>
    <w:p w14:paraId="3187B68E" w14:textId="77777777" w:rsidR="006F1A0A" w:rsidRDefault="00F67C6E">
      <w:r>
        <w:t>Emma Villas Aubay Siena - Agnelli Tipiesse Bergamo</w:t>
      </w:r>
      <w:r>
        <w:br/>
        <w:t>Prisma Taranto - Kemas Lamipel Santa Croce</w:t>
      </w:r>
      <w:r>
        <w:br/>
        <w:t>Gruppo Consoli Centrale del Latte Brescia - Sieco Service Ortona</w:t>
      </w:r>
      <w:r>
        <w:br/>
        <w:t>VBC Mondovì - Rinascita Lagonegro</w:t>
      </w:r>
      <w:r>
        <w:br/>
        <w:t>Conad Reggio Emilia - BCC Castellana Grotte</w:t>
      </w:r>
      <w:r>
        <w:br/>
      </w:r>
      <w:r>
        <w:t>Pool Libertas Cantù - BAM Acqua San Bernardo Cuneo</w:t>
      </w:r>
    </w:p>
    <w:p w14:paraId="3E7343B2" w14:textId="77777777" w:rsidR="006F1A0A" w:rsidRDefault="00F67C6E">
      <w:pPr>
        <w:pStyle w:val="Titolo2"/>
      </w:pPr>
      <w:r>
        <w:t xml:space="preserve">Giornata 9 </w:t>
      </w:r>
      <w:r>
        <w:br/>
        <w:t>Andata 13 Dicembre 2020</w:t>
      </w:r>
    </w:p>
    <w:p w14:paraId="66F8E2E5" w14:textId="77777777" w:rsidR="006F1A0A" w:rsidRDefault="00F67C6E">
      <w:r>
        <w:t>BCC Castellana Grotte - Emma Villas Aubay Siena</w:t>
      </w:r>
      <w:r>
        <w:br/>
        <w:t>Sieco Service Ortona - Pool Libertas Cantù</w:t>
      </w:r>
      <w:r>
        <w:br/>
        <w:t>Kemas Lamipel Santa Croce - Gruppo Consoli Centrale del Latte Brescia</w:t>
      </w:r>
      <w:r>
        <w:br/>
        <w:t xml:space="preserve">Agnelli </w:t>
      </w:r>
      <w:r>
        <w:t>Tipiesse Bergamo - VBC Mondovì</w:t>
      </w:r>
      <w:r>
        <w:br/>
        <w:t>Rinascita Lagonegro - Conad Reggio Emilia</w:t>
      </w:r>
      <w:r>
        <w:br/>
        <w:t>BAM Acqua San Bernardo Cuneo - Prisma Taranto</w:t>
      </w:r>
    </w:p>
    <w:p w14:paraId="75256639" w14:textId="77777777" w:rsidR="006F1A0A" w:rsidRDefault="00F67C6E">
      <w:pPr>
        <w:pStyle w:val="Titolo2"/>
      </w:pPr>
      <w:r>
        <w:lastRenderedPageBreak/>
        <w:t xml:space="preserve">Giornata 10 </w:t>
      </w:r>
      <w:r>
        <w:br/>
        <w:t>Andata 20 Dicembre 2020</w:t>
      </w:r>
    </w:p>
    <w:p w14:paraId="36CF7C4A" w14:textId="77777777" w:rsidR="006F1A0A" w:rsidRDefault="00F67C6E">
      <w:r>
        <w:t>Emma Villas Aubay Siena - Conad Reggio Emilia</w:t>
      </w:r>
      <w:r>
        <w:br/>
        <w:t>Prisma Taranto - BCC Castellana Grotte</w:t>
      </w:r>
      <w:r>
        <w:br/>
        <w:t>Sieco Service O</w:t>
      </w:r>
      <w:r>
        <w:t>rtona - Kemas Lamipel Santa Croce</w:t>
      </w:r>
      <w:r>
        <w:br/>
        <w:t>Agnelli Tipiesse Bergamo - Rinascita Lagonegro</w:t>
      </w:r>
      <w:r>
        <w:br/>
        <w:t>Pool Libertas Cantù - VBC Mondovì</w:t>
      </w:r>
      <w:r>
        <w:br/>
        <w:t>BAM Acqua San Bernardo Cuneo - Gruppo Consoli Centrale del Latte Brescia</w:t>
      </w:r>
    </w:p>
    <w:p w14:paraId="50DFE5CB" w14:textId="77777777" w:rsidR="006F1A0A" w:rsidRDefault="00F67C6E">
      <w:pPr>
        <w:pStyle w:val="Titolo2"/>
      </w:pPr>
      <w:r>
        <w:t xml:space="preserve">Giornata 11 </w:t>
      </w:r>
      <w:r>
        <w:br/>
        <w:t>Andata 27 Dicembre 2020</w:t>
      </w:r>
    </w:p>
    <w:p w14:paraId="387F7E74" w14:textId="77777777" w:rsidR="006F1A0A" w:rsidRDefault="00F67C6E">
      <w:r>
        <w:t>BCC Castellana Grotte - Sieco S</w:t>
      </w:r>
      <w:r>
        <w:t>ervice Ortona</w:t>
      </w:r>
      <w:r>
        <w:br/>
        <w:t>Kemas Lamipel Santa Croce - Emma Villas Aubay Siena</w:t>
      </w:r>
      <w:r>
        <w:br/>
        <w:t>Gruppo Consoli Centrale del Latte Brescia - Pool Libertas Cantù</w:t>
      </w:r>
      <w:r>
        <w:br/>
        <w:t>Rinascita Lagonegro - Prisma Taranto</w:t>
      </w:r>
      <w:r>
        <w:br/>
        <w:t>VBC Mondovì - BAM Acqua San Bernardo Cuneo</w:t>
      </w:r>
      <w:r>
        <w:br/>
        <w:t>Conad Reggio Emilia - Agnelli Tipiesse Bergamo</w:t>
      </w:r>
    </w:p>
    <w:p w14:paraId="0E22FC97" w14:textId="77777777" w:rsidR="006F1A0A" w:rsidRDefault="00F67C6E">
      <w:pPr>
        <w:pStyle w:val="Titolo2"/>
      </w:pPr>
      <w:r>
        <w:t xml:space="preserve">Giornata 12 </w:t>
      </w:r>
      <w:r>
        <w:br/>
        <w:t>Ritorno 3 Gennaio 2021</w:t>
      </w:r>
    </w:p>
    <w:p w14:paraId="6F40D52A" w14:textId="77777777" w:rsidR="006F1A0A" w:rsidRDefault="00F67C6E">
      <w:r>
        <w:t>Pool Libertas Cantù - Emma Villas Aubay Siena</w:t>
      </w:r>
      <w:r>
        <w:br/>
        <w:t>Gruppo Consoli Centrale del Latte Brescia - Prisma Taranto</w:t>
      </w:r>
      <w:r>
        <w:br/>
        <w:t>BAM Acqua San Bernardo Cuneo - Agnelli Tipiesse Bergamo</w:t>
      </w:r>
      <w:r>
        <w:br/>
        <w:t>Kemas Lamipel Santa Croce - Rinascita Lagonegro</w:t>
      </w:r>
      <w:r>
        <w:br/>
        <w:t>BCC Castel</w:t>
      </w:r>
      <w:r>
        <w:t>lana Grotte - VBC Mondovì</w:t>
      </w:r>
      <w:r>
        <w:br/>
        <w:t>Sieco Service Ortona - Conad Reggio Emilia</w:t>
      </w:r>
    </w:p>
    <w:p w14:paraId="253EA1D3" w14:textId="77777777" w:rsidR="006F1A0A" w:rsidRDefault="00F67C6E">
      <w:pPr>
        <w:pStyle w:val="Titolo2"/>
      </w:pPr>
      <w:r>
        <w:t xml:space="preserve">Giornata 13 </w:t>
      </w:r>
      <w:r>
        <w:br/>
        <w:t>Ritorno 10 Gennaio 2021</w:t>
      </w:r>
    </w:p>
    <w:p w14:paraId="6ED2CEFA" w14:textId="77777777" w:rsidR="006F1A0A" w:rsidRDefault="00F67C6E">
      <w:r>
        <w:t>Agnelli Tipiesse Bergamo - BCC Castellana Grotte</w:t>
      </w:r>
      <w:r>
        <w:br/>
        <w:t>VBC Mondovì - Sieco Service Ortona</w:t>
      </w:r>
      <w:r>
        <w:br/>
        <w:t>Conad Reggio Emilia - Kemas Lamipel Santa Croce</w:t>
      </w:r>
      <w:r>
        <w:br/>
        <w:t>Rinascita Lagonegr</w:t>
      </w:r>
      <w:r>
        <w:t>o - Gruppo Consoli Centrale del Latte Brescia</w:t>
      </w:r>
      <w:r>
        <w:br/>
        <w:t>Prisma Taranto - Pool Libertas Cantù</w:t>
      </w:r>
      <w:r>
        <w:br/>
        <w:t>Emma Villas Aubay Siena - BAM Acqua San Bernardo Cuneo</w:t>
      </w:r>
    </w:p>
    <w:p w14:paraId="285B36EC" w14:textId="77777777" w:rsidR="006F1A0A" w:rsidRDefault="00F67C6E">
      <w:pPr>
        <w:pStyle w:val="Titolo2"/>
      </w:pPr>
      <w:r>
        <w:t xml:space="preserve">Giornata 14 </w:t>
      </w:r>
      <w:r>
        <w:br/>
        <w:t>Ritorno 17 Gennaio 2021</w:t>
      </w:r>
    </w:p>
    <w:p w14:paraId="4E56B701" w14:textId="77777777" w:rsidR="006F1A0A" w:rsidRDefault="00F67C6E">
      <w:r>
        <w:t>Rinascita Lagonegro - Emma Villas Aubay Siena</w:t>
      </w:r>
      <w:r>
        <w:br/>
        <w:t xml:space="preserve">BAM Acqua San Bernardo Cuneo - </w:t>
      </w:r>
      <w:r>
        <w:t>BCC Castellana Grotte</w:t>
      </w:r>
      <w:r>
        <w:br/>
        <w:t>Sieco Service Ortona - Agnelli Tipiesse Bergamo</w:t>
      </w:r>
      <w:r>
        <w:br/>
        <w:t>Gruppo Consoli Centrale del Latte Brescia - VBC Mondovì</w:t>
      </w:r>
      <w:r>
        <w:br/>
      </w:r>
      <w:r>
        <w:lastRenderedPageBreak/>
        <w:t>Prisma Taranto - Conad Reggio Emilia</w:t>
      </w:r>
      <w:r>
        <w:br/>
        <w:t>Kemas Lamipel Santa Croce - Pool Libertas Cantù</w:t>
      </w:r>
    </w:p>
    <w:p w14:paraId="6FB76ED6" w14:textId="77777777" w:rsidR="006F1A0A" w:rsidRDefault="00F67C6E">
      <w:pPr>
        <w:pStyle w:val="Titolo2"/>
      </w:pPr>
      <w:r>
        <w:t xml:space="preserve">Giornata 15 </w:t>
      </w:r>
      <w:r>
        <w:br/>
        <w:t>Ritorno 24 Gennaio 2021</w:t>
      </w:r>
    </w:p>
    <w:p w14:paraId="6B2400E6" w14:textId="77777777" w:rsidR="006F1A0A" w:rsidRDefault="00F67C6E">
      <w:r>
        <w:t>VBC Mond</w:t>
      </w:r>
      <w:r>
        <w:t>ovì - Prisma Taranto</w:t>
      </w:r>
      <w:r>
        <w:br/>
        <w:t>Emma Villas Aubay Siena - Sieco Service Ortona</w:t>
      </w:r>
      <w:r>
        <w:br/>
        <w:t>Agnelli Tipiesse Bergamo - Kemas Lamipel Santa Croce</w:t>
      </w:r>
      <w:r>
        <w:br/>
        <w:t>BCC Castellana Grotte - Gruppo Consoli Centrale del Latte Brescia</w:t>
      </w:r>
      <w:r>
        <w:br/>
        <w:t>Pool Libertas Cantù - Rinascita Lagonegro</w:t>
      </w:r>
      <w:r>
        <w:br/>
        <w:t>Conad Reggio Emilia - BAM A</w:t>
      </w:r>
      <w:r>
        <w:t>cqua San Bernardo Cuneo</w:t>
      </w:r>
    </w:p>
    <w:p w14:paraId="5F436CD1" w14:textId="77777777" w:rsidR="006F1A0A" w:rsidRDefault="00F67C6E">
      <w:pPr>
        <w:pStyle w:val="Titolo2"/>
      </w:pPr>
      <w:r>
        <w:t xml:space="preserve">Giornata 16 </w:t>
      </w:r>
      <w:r>
        <w:br/>
        <w:t>Ritorno 7 Febbraio 2021</w:t>
      </w:r>
    </w:p>
    <w:p w14:paraId="38B2721B" w14:textId="77777777" w:rsidR="006F1A0A" w:rsidRDefault="00F67C6E">
      <w:r>
        <w:t>Gruppo Consoli Centrale del Latte Brescia - Emma Villas Aubay Siena</w:t>
      </w:r>
      <w:r>
        <w:br/>
        <w:t>Rinascita Lagonegro - BCC Castellana Grotte</w:t>
      </w:r>
      <w:r>
        <w:br/>
        <w:t>BAM Acqua San Bernardo Cuneo - Sieco Service Ortona</w:t>
      </w:r>
      <w:r>
        <w:br/>
        <w:t>Prisma Taranto - Agnelli Tipies</w:t>
      </w:r>
      <w:r>
        <w:t>se Bergamo</w:t>
      </w:r>
      <w:r>
        <w:br/>
        <w:t>Kemas Lamipel Santa Croce - VBC Mondovì</w:t>
      </w:r>
      <w:r>
        <w:br/>
        <w:t>Pool Libertas Cantù - Conad Reggio Emilia</w:t>
      </w:r>
    </w:p>
    <w:p w14:paraId="30D04A07" w14:textId="77777777" w:rsidR="006F1A0A" w:rsidRDefault="00F67C6E">
      <w:pPr>
        <w:pStyle w:val="Titolo2"/>
      </w:pPr>
      <w:r>
        <w:t xml:space="preserve">Giornata 17 </w:t>
      </w:r>
      <w:r>
        <w:br/>
        <w:t>Ritorno 14 Febbraio 2021</w:t>
      </w:r>
    </w:p>
    <w:p w14:paraId="41B4CEAD" w14:textId="77777777" w:rsidR="006F1A0A" w:rsidRDefault="00F67C6E">
      <w:r>
        <w:t>Sieco Service Ortona - Prisma Taranto</w:t>
      </w:r>
      <w:r>
        <w:br/>
        <w:t>BCC Castellana Grotte - Kemas Lamipel Santa Croce</w:t>
      </w:r>
      <w:r>
        <w:br/>
        <w:t xml:space="preserve">Conad Reggio Emilia - Gruppo Consoli </w:t>
      </w:r>
      <w:r>
        <w:t>Centrale del Latte Brescia</w:t>
      </w:r>
      <w:r>
        <w:br/>
        <w:t>BAM Acqua San Bernardo Cuneo - Rinascita Lagonegro</w:t>
      </w:r>
      <w:r>
        <w:br/>
        <w:t>Emma Villas Aubay Siena - VBC Mondovì</w:t>
      </w:r>
      <w:r>
        <w:br/>
        <w:t>Agnelli Tipiesse Bergamo - Pool Libertas Cantù</w:t>
      </w:r>
    </w:p>
    <w:p w14:paraId="50699E69" w14:textId="77777777" w:rsidR="006F1A0A" w:rsidRDefault="00F67C6E">
      <w:pPr>
        <w:pStyle w:val="Titolo2"/>
      </w:pPr>
      <w:r>
        <w:t xml:space="preserve">Giornata 18 </w:t>
      </w:r>
      <w:r>
        <w:br/>
        <w:t>Ritorno 21 Febbraio 2021</w:t>
      </w:r>
    </w:p>
    <w:p w14:paraId="7EEEFAA2" w14:textId="77777777" w:rsidR="006F1A0A" w:rsidRDefault="00F67C6E">
      <w:r>
        <w:t>Prisma Taranto - Emma Villas Aubay Siena</w:t>
      </w:r>
      <w:r>
        <w:br/>
        <w:t xml:space="preserve">Pool Libertas </w:t>
      </w:r>
      <w:r>
        <w:t>Cantù - BCC Castellana Grotte</w:t>
      </w:r>
      <w:r>
        <w:br/>
        <w:t>Rinascita Lagonegro - Sieco Service Ortona</w:t>
      </w:r>
      <w:r>
        <w:br/>
        <w:t>Gruppo Consoli Centrale del Latte Brescia - Agnelli Tipiesse Bergamo</w:t>
      </w:r>
      <w:r>
        <w:br/>
        <w:t>VBC Mondovì - Conad Reggio Emilia</w:t>
      </w:r>
      <w:r>
        <w:br/>
        <w:t>Kemas Lamipel Santa Croce - BAM Acqua San Bernardo Cuneo</w:t>
      </w:r>
    </w:p>
    <w:p w14:paraId="3112068C" w14:textId="77777777" w:rsidR="006F1A0A" w:rsidRDefault="00F67C6E">
      <w:pPr>
        <w:pStyle w:val="Titolo2"/>
      </w:pPr>
      <w:r>
        <w:t xml:space="preserve">Giornata 19 </w:t>
      </w:r>
      <w:r>
        <w:br/>
        <w:t>Ritorno 28</w:t>
      </w:r>
      <w:r>
        <w:t xml:space="preserve"> Febbraio 2021</w:t>
      </w:r>
    </w:p>
    <w:p w14:paraId="1B91FFB4" w14:textId="77777777" w:rsidR="006F1A0A" w:rsidRDefault="00F67C6E">
      <w:r>
        <w:t>Agnelli Tipiesse Bergamo - Emma Villas Aubay Siena</w:t>
      </w:r>
      <w:r>
        <w:br/>
        <w:t>Kemas Lamipel Santa Croce - Prisma Taranto</w:t>
      </w:r>
      <w:r>
        <w:br/>
      </w:r>
      <w:r>
        <w:lastRenderedPageBreak/>
        <w:t>Sieco Service Ortona - Gruppo Consoli Centrale del Latte Brescia</w:t>
      </w:r>
      <w:r>
        <w:br/>
        <w:t>Rinascita Lagonegro - VBC Mondovì</w:t>
      </w:r>
      <w:r>
        <w:br/>
        <w:t>BCC Castellana Grotte - Conad Reggio Emilia</w:t>
      </w:r>
      <w:r>
        <w:br/>
        <w:t xml:space="preserve">BAM </w:t>
      </w:r>
      <w:r>
        <w:t>Acqua San Bernardo Cuneo - Pool Libertas Cantù</w:t>
      </w:r>
    </w:p>
    <w:p w14:paraId="4B0B63DF" w14:textId="77777777" w:rsidR="006F1A0A" w:rsidRDefault="00F67C6E">
      <w:pPr>
        <w:pStyle w:val="Titolo2"/>
      </w:pPr>
      <w:r>
        <w:t xml:space="preserve">Giornata 20 </w:t>
      </w:r>
      <w:r>
        <w:br/>
        <w:t>Ritorno 7 Marzo 2021</w:t>
      </w:r>
    </w:p>
    <w:p w14:paraId="0F0346CB" w14:textId="77777777" w:rsidR="006F1A0A" w:rsidRDefault="00F67C6E">
      <w:r>
        <w:t>Emma Villas Aubay Siena - BCC Castellana Grotte</w:t>
      </w:r>
      <w:r>
        <w:br/>
        <w:t>Pool Libertas Cantù - Sieco Service Ortona</w:t>
      </w:r>
      <w:r>
        <w:br/>
        <w:t>Gruppo Consoli Centrale del Latte Brescia - Kemas Lamipel Santa Croce</w:t>
      </w:r>
      <w:r>
        <w:br/>
        <w:t xml:space="preserve">VBC Mondovì - </w:t>
      </w:r>
      <w:r>
        <w:t>Agnelli Tipiesse Bergamo</w:t>
      </w:r>
      <w:r>
        <w:br/>
        <w:t>Conad Reggio Emilia - Rinascita Lagonegro</w:t>
      </w:r>
      <w:r>
        <w:br/>
        <w:t>Prisma Taranto - BAM Acqua San Bernardo Cuneo</w:t>
      </w:r>
    </w:p>
    <w:p w14:paraId="0BBF98FD" w14:textId="77777777" w:rsidR="006F1A0A" w:rsidRDefault="00F67C6E">
      <w:pPr>
        <w:pStyle w:val="Titolo2"/>
      </w:pPr>
      <w:r>
        <w:t xml:space="preserve">Giornata 21 </w:t>
      </w:r>
      <w:r>
        <w:br/>
        <w:t>Ritorno 14 Marzo 2021</w:t>
      </w:r>
    </w:p>
    <w:p w14:paraId="505CE113" w14:textId="77777777" w:rsidR="006F1A0A" w:rsidRDefault="00F67C6E">
      <w:r>
        <w:t>Conad Reggio Emilia - Emma Villas Aubay Siena</w:t>
      </w:r>
      <w:r>
        <w:br/>
        <w:t>BCC Castellana Grotte - Prisma Taranto</w:t>
      </w:r>
      <w:r>
        <w:br/>
        <w:t>Kemas Lamipel Santa Cro</w:t>
      </w:r>
      <w:r>
        <w:t>ce - Sieco Service Ortona</w:t>
      </w:r>
      <w:r>
        <w:br/>
        <w:t>Rinascita Lagonegro - Agnelli Tipiesse Bergamo</w:t>
      </w:r>
      <w:r>
        <w:br/>
        <w:t>VBC Mondovì - Pool Libertas Cantù</w:t>
      </w:r>
      <w:r>
        <w:br/>
        <w:t>Gruppo Consoli Centrale del Latte Brescia - BAM Acqua San Bernardo Cuneo</w:t>
      </w:r>
    </w:p>
    <w:p w14:paraId="16337477" w14:textId="77777777" w:rsidR="006F1A0A" w:rsidRDefault="00F67C6E">
      <w:pPr>
        <w:pStyle w:val="Titolo2"/>
      </w:pPr>
      <w:r>
        <w:t xml:space="preserve">Giornata 22 </w:t>
      </w:r>
      <w:r>
        <w:br/>
        <w:t>Ritorno 21 Marzo 2021</w:t>
      </w:r>
    </w:p>
    <w:p w14:paraId="4F07B58C" w14:textId="77777777" w:rsidR="006F1A0A" w:rsidRDefault="00F67C6E">
      <w:r>
        <w:t>Sieco Service Ortona - BCC Castellana Gro</w:t>
      </w:r>
      <w:r>
        <w:t>tte</w:t>
      </w:r>
      <w:r>
        <w:br/>
        <w:t>Emma Villas Aubay Siena - Kemas Lamipel Santa Croce</w:t>
      </w:r>
      <w:r>
        <w:br/>
        <w:t>Pool Libertas Cantù - Gruppo Consoli Centrale del Latte Brescia</w:t>
      </w:r>
      <w:r>
        <w:br/>
        <w:t>Prisma Taranto - Rinascita Lagonegro</w:t>
      </w:r>
      <w:r>
        <w:br/>
        <w:t>BAM Acqua San Bernardo Cuneo - VBC Mondovì</w:t>
      </w:r>
      <w:r>
        <w:br/>
        <w:t>Agnelli Tipiesse Bergamo - Conad Reggio Emilia</w:t>
      </w:r>
    </w:p>
    <w:sectPr w:rsidR="006F1A0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6F1A0A"/>
    <w:rsid w:val="00AA1D8D"/>
    <w:rsid w:val="00B47730"/>
    <w:rsid w:val="00CB0664"/>
    <w:rsid w:val="00F67C6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C9716"/>
  <w14:defaultImageDpi w14:val="300"/>
  <w15:docId w15:val="{856C2ADC-9DFB-4AD4-8FA7-CAC5022E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Fabrizio Rossini</cp:lastModifiedBy>
  <cp:revision>2</cp:revision>
  <dcterms:created xsi:type="dcterms:W3CDTF">2020-08-05T14:47:00Z</dcterms:created>
  <dcterms:modified xsi:type="dcterms:W3CDTF">2020-08-05T14:47:00Z</dcterms:modified>
  <cp:category/>
</cp:coreProperties>
</file>