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B937" w14:textId="2624EFD5" w:rsidR="00DC13A4" w:rsidRPr="00187149" w:rsidRDefault="00DC13A4" w:rsidP="00DC13A4">
      <w:pPr>
        <w:jc w:val="center"/>
        <w:rPr>
          <w:rFonts w:ascii="Trebuchet MS" w:hAnsi="Trebuchet MS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41F8302D" wp14:editId="66B09C8C">
            <wp:simplePos x="0" y="0"/>
            <wp:positionH relativeFrom="column">
              <wp:posOffset>-315595</wp:posOffset>
            </wp:positionH>
            <wp:positionV relativeFrom="paragraph">
              <wp:posOffset>-347980</wp:posOffset>
            </wp:positionV>
            <wp:extent cx="1924050" cy="9207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5D185E" wp14:editId="5A360D7F">
            <wp:simplePos x="0" y="0"/>
            <wp:positionH relativeFrom="column">
              <wp:posOffset>5040630</wp:posOffset>
            </wp:positionH>
            <wp:positionV relativeFrom="paragraph">
              <wp:posOffset>-312420</wp:posOffset>
            </wp:positionV>
            <wp:extent cx="662305" cy="800100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4E04" w14:textId="77777777" w:rsidR="00DC13A4" w:rsidRPr="00187149" w:rsidRDefault="00DC13A4" w:rsidP="00DC13A4">
      <w:pPr>
        <w:jc w:val="center"/>
        <w:rPr>
          <w:rFonts w:ascii="Trebuchet MS" w:hAnsi="Trebuchet MS"/>
          <w:sz w:val="72"/>
          <w:szCs w:val="72"/>
          <w:lang w:val="it-IT"/>
        </w:rPr>
      </w:pPr>
    </w:p>
    <w:p w14:paraId="60CF79FF" w14:textId="35D31979" w:rsidR="00DC13A4" w:rsidRPr="00DC13A4" w:rsidRDefault="00DC13A4" w:rsidP="00DC13A4">
      <w:pPr>
        <w:pStyle w:val="Titolo1"/>
        <w:jc w:val="center"/>
        <w:rPr>
          <w:rFonts w:ascii="Trebuchet MS" w:hAnsi="Trebuchet MS" w:cs="Lucida Sans Unicode"/>
          <w:bCs w:val="0"/>
          <w:color w:val="auto"/>
          <w:sz w:val="72"/>
          <w:szCs w:val="72"/>
        </w:rPr>
      </w:pP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76°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Campionato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di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  <w:t xml:space="preserve">Pallavolo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Maschile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  <w:t xml:space="preserve">SERIE A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Credem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Banca</w:t>
      </w:r>
    </w:p>
    <w:p w14:paraId="146704BB" w14:textId="77777777" w:rsidR="00DC13A4" w:rsidRDefault="00DC13A4" w:rsidP="00DC13A4">
      <w:pPr>
        <w:jc w:val="center"/>
        <w:rPr>
          <w:noProof/>
        </w:rPr>
      </w:pPr>
    </w:p>
    <w:p w14:paraId="60DC17EA" w14:textId="77777777" w:rsidR="00DC13A4" w:rsidRDefault="00DC13A4" w:rsidP="00DC13A4">
      <w:pPr>
        <w:jc w:val="center"/>
        <w:rPr>
          <w:noProof/>
        </w:rPr>
      </w:pPr>
    </w:p>
    <w:p w14:paraId="081E814C" w14:textId="2AA2E2F0" w:rsidR="00DC13A4" w:rsidRDefault="00DC13A4" w:rsidP="00DC13A4">
      <w:pPr>
        <w:jc w:val="center"/>
        <w:rPr>
          <w:rFonts w:ascii="Trebuchet MS" w:hAnsi="Trebuchet MS"/>
          <w:sz w:val="32"/>
          <w:szCs w:val="32"/>
          <w:lang w:val="it-IT"/>
        </w:rPr>
      </w:pPr>
      <w:r w:rsidRPr="00DC13A4">
        <w:rPr>
          <w:noProof/>
        </w:rPr>
        <w:drawing>
          <wp:anchor distT="0" distB="0" distL="114300" distR="114300" simplePos="0" relativeHeight="251518976" behindDoc="1" locked="0" layoutInCell="1" allowOverlap="1" wp14:anchorId="73FD69B2" wp14:editId="1AF9AB08">
            <wp:simplePos x="0" y="0"/>
            <wp:positionH relativeFrom="column">
              <wp:posOffset>4409440</wp:posOffset>
            </wp:positionH>
            <wp:positionV relativeFrom="paragraph">
              <wp:posOffset>104775</wp:posOffset>
            </wp:positionV>
            <wp:extent cx="1395730" cy="22358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492352" behindDoc="0" locked="0" layoutInCell="1" allowOverlap="1" wp14:anchorId="4BA6BD5E" wp14:editId="6DD8386D">
            <wp:simplePos x="0" y="0"/>
            <wp:positionH relativeFrom="column">
              <wp:posOffset>365760</wp:posOffset>
            </wp:positionH>
            <wp:positionV relativeFrom="paragraph">
              <wp:posOffset>43180</wp:posOffset>
            </wp:positionV>
            <wp:extent cx="1727835" cy="2392680"/>
            <wp:effectExtent l="0" t="0" r="571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0" b="11728"/>
                    <a:stretch/>
                  </pic:blipFill>
                  <pic:spPr bwMode="auto">
                    <a:xfrm>
                      <a:off x="0" y="0"/>
                      <a:ext cx="17278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464704" behindDoc="0" locked="0" layoutInCell="1" allowOverlap="1" wp14:anchorId="56BB8C2C" wp14:editId="4832329E">
            <wp:simplePos x="0" y="0"/>
            <wp:positionH relativeFrom="column">
              <wp:posOffset>2308860</wp:posOffset>
            </wp:positionH>
            <wp:positionV relativeFrom="paragraph">
              <wp:posOffset>53340</wp:posOffset>
            </wp:positionV>
            <wp:extent cx="1727835" cy="2362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1" b="12009"/>
                    <a:stretch/>
                  </pic:blipFill>
                  <pic:spPr bwMode="auto">
                    <a:xfrm>
                      <a:off x="0" y="0"/>
                      <a:ext cx="17278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0335" w14:textId="4CE76D3C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5F09B927" w14:textId="1311067B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0F325316" w14:textId="18AA2186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51D4E3CD" w14:textId="77777777" w:rsidR="00DC13A4" w:rsidRP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1552F177" w14:textId="48CF54B1" w:rsidR="00DC13A4" w:rsidRDefault="00DC13A4" w:rsidP="00DC13A4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54F0EC75" w14:textId="77777777" w:rsidR="00DC13A4" w:rsidRPr="00DC13A4" w:rsidRDefault="00DC13A4" w:rsidP="00DC13A4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2AD678FD" w14:textId="15F9CD9F" w:rsidR="00DC13A4" w:rsidRPr="00DC13A4" w:rsidRDefault="00DC13A4" w:rsidP="00DC13A4">
      <w:pPr>
        <w:pStyle w:val="Titolo3"/>
        <w:jc w:val="center"/>
        <w:rPr>
          <w:rFonts w:ascii="Trebuchet MS" w:hAnsi="Trebuchet MS" w:cs="Lucida Sans Unicode"/>
          <w:color w:val="auto"/>
          <w:sz w:val="60"/>
          <w:szCs w:val="60"/>
          <w:lang w:val="it-IT"/>
        </w:rPr>
      </w:pPr>
      <w:r w:rsidRPr="00DC13A4">
        <w:rPr>
          <w:rFonts w:ascii="Trebuchet MS" w:hAnsi="Trebuchet MS" w:cs="Lucida Sans Unicode"/>
          <w:color w:val="auto"/>
          <w:sz w:val="60"/>
          <w:szCs w:val="60"/>
          <w:lang w:val="it-IT"/>
        </w:rPr>
        <w:t>Calendario Ufficiale 2020/21</w:t>
      </w:r>
    </w:p>
    <w:p w14:paraId="00EC58E8" w14:textId="29D3F231" w:rsidR="00DC13A4" w:rsidRPr="00DC13A4" w:rsidRDefault="00DC13A4" w:rsidP="00DC13A4">
      <w:pPr>
        <w:rPr>
          <w:rFonts w:ascii="Trebuchet MS" w:hAnsi="Trebuchet MS" w:cs="Arial"/>
          <w:b/>
          <w:sz w:val="40"/>
          <w:szCs w:val="40"/>
          <w:lang w:val="it-IT"/>
        </w:rPr>
      </w:pPr>
      <w:r w:rsidRPr="00DC13A4">
        <w:rPr>
          <w:lang w:val="it-IT"/>
        </w:rPr>
        <w:br w:type="page"/>
      </w:r>
    </w:p>
    <w:p w14:paraId="1565425E" w14:textId="482E44DB" w:rsidR="00664365" w:rsidRPr="00664365" w:rsidRDefault="00DC13A4" w:rsidP="0066436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C13A4">
        <w:rPr>
          <w:rFonts w:ascii="Trebuchet MS" w:hAnsi="Trebuchet MS" w:cs="Arial"/>
          <w:b/>
          <w:sz w:val="36"/>
          <w:szCs w:val="36"/>
          <w:lang w:val="it-IT"/>
        </w:rPr>
        <w:lastRenderedPageBreak/>
        <w:t xml:space="preserve">Calendario </w:t>
      </w:r>
      <w:r w:rsidR="00664365">
        <w:rPr>
          <w:rFonts w:ascii="Trebuchet MS" w:hAnsi="Trebuchet MS" w:cs="Arial"/>
          <w:b/>
          <w:sz w:val="36"/>
          <w:szCs w:val="36"/>
          <w:lang w:val="it-IT"/>
        </w:rPr>
        <w:t xml:space="preserve">Serie A3 </w:t>
      </w:r>
      <w:r w:rsidRPr="00DC13A4">
        <w:rPr>
          <w:rFonts w:ascii="Trebuchet MS" w:hAnsi="Trebuchet MS" w:cs="Arial"/>
          <w:b/>
          <w:sz w:val="36"/>
          <w:szCs w:val="36"/>
          <w:lang w:val="it-IT"/>
        </w:rPr>
        <w:t>Credem Banca 2020/2021</w:t>
      </w:r>
      <w:r w:rsidR="00664365">
        <w:rPr>
          <w:rFonts w:ascii="Trebuchet MS" w:hAnsi="Trebuchet MS" w:cs="Arial"/>
          <w:b/>
          <w:sz w:val="36"/>
          <w:szCs w:val="36"/>
          <w:lang w:val="it-IT"/>
        </w:rPr>
        <w:br/>
        <w:t>Girone Bianco</w:t>
      </w:r>
      <w:r w:rsidR="00664365">
        <w:rPr>
          <w:rFonts w:ascii="Trebuchet MS" w:hAnsi="Trebuchet MS" w:cs="Arial"/>
          <w:b/>
          <w:sz w:val="36"/>
          <w:szCs w:val="36"/>
          <w:lang w:val="it-IT"/>
        </w:rPr>
        <w:br/>
      </w:r>
      <w:r w:rsidR="00664365">
        <w:rPr>
          <w:lang w:val="it-IT"/>
        </w:rPr>
        <w:br/>
      </w:r>
      <w:proofErr w:type="spellStart"/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Giornata</w:t>
      </w:r>
      <w:proofErr w:type="spellEnd"/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1 </w:t>
      </w:r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proofErr w:type="spellStart"/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Andata</w:t>
      </w:r>
      <w:proofErr w:type="spellEnd"/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18 </w:t>
      </w:r>
      <w:proofErr w:type="spellStart"/>
      <w:proofErr w:type="gramStart"/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Ottobre</w:t>
      </w:r>
      <w:proofErr w:type="spellEnd"/>
      <w:proofErr w:type="gramEnd"/>
      <w:r w:rsidR="00664365" w:rsidRPr="006643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2020</w:t>
      </w:r>
    </w:p>
    <w:p w14:paraId="68AFBEC0" w14:textId="77777777" w:rsidR="00664365" w:rsidRDefault="00664365" w:rsidP="00664365"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</w:t>
      </w:r>
      <w:proofErr w:type="spellStart"/>
      <w:r>
        <w:t>Mosca</w:t>
      </w:r>
      <w:proofErr w:type="spellEnd"/>
      <w:r>
        <w:t xml:space="preserve"> Bruno Bolzano</w:t>
      </w:r>
      <w:r>
        <w:br/>
      </w:r>
      <w:proofErr w:type="spellStart"/>
      <w:r>
        <w:t>UniTrento</w:t>
      </w:r>
      <w:proofErr w:type="spellEnd"/>
      <w:r>
        <w:t xml:space="preserve"> - Sol </w:t>
      </w:r>
      <w:proofErr w:type="spellStart"/>
      <w:r>
        <w:t>Lucernari</w:t>
      </w:r>
      <w:proofErr w:type="spellEnd"/>
      <w:r>
        <w:t xml:space="preserve"> Montecchio Maggiore</w:t>
      </w:r>
      <w:r>
        <w:br/>
        <w:t xml:space="preserve">Virtus Fano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HRK Motta di </w:t>
      </w:r>
      <w:proofErr w:type="spellStart"/>
      <w:r>
        <w:t>Livenza</w:t>
      </w:r>
      <w:proofErr w:type="spellEnd"/>
      <w:r>
        <w:br/>
      </w:r>
      <w:proofErr w:type="spellStart"/>
      <w:r>
        <w:t>ViviBanca</w:t>
      </w:r>
      <w:proofErr w:type="spellEnd"/>
      <w:r>
        <w:t xml:space="preserve"> Torino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Med Store Macerata</w:t>
      </w:r>
    </w:p>
    <w:p w14:paraId="3935CB34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2 </w:t>
      </w:r>
      <w:r>
        <w:br/>
      </w:r>
      <w:proofErr w:type="spellStart"/>
      <w:r>
        <w:t>Andata</w:t>
      </w:r>
      <w:proofErr w:type="spellEnd"/>
      <w:r>
        <w:t xml:space="preserve"> 25 </w:t>
      </w:r>
      <w:proofErr w:type="spellStart"/>
      <w:r>
        <w:t>Ottobre</w:t>
      </w:r>
      <w:proofErr w:type="spellEnd"/>
      <w:r>
        <w:t xml:space="preserve"> 2020</w:t>
      </w:r>
    </w:p>
    <w:p w14:paraId="5FC1629B" w14:textId="77777777" w:rsidR="00664365" w:rsidRDefault="00664365" w:rsidP="00664365"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Virtus Fano</w:t>
      </w:r>
      <w:r>
        <w:br/>
        <w:t xml:space="preserve">Med Store Macerata - </w:t>
      </w:r>
      <w:proofErr w:type="spellStart"/>
      <w:r>
        <w:t>ViviBanca</w:t>
      </w:r>
      <w:proofErr w:type="spellEnd"/>
      <w:r>
        <w:t xml:space="preserve"> Torino</w:t>
      </w:r>
      <w:r>
        <w:br/>
        <w:t xml:space="preserve">HRK Motta di </w:t>
      </w:r>
      <w:proofErr w:type="spellStart"/>
      <w:r>
        <w:t>Livenza</w:t>
      </w:r>
      <w:proofErr w:type="spellEnd"/>
      <w:r>
        <w:t xml:space="preserve"> - </w:t>
      </w:r>
      <w:proofErr w:type="spellStart"/>
      <w:r>
        <w:t>UniTrento</w:t>
      </w:r>
      <w:proofErr w:type="spellEnd"/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br/>
      </w:r>
      <w:proofErr w:type="spellStart"/>
      <w:r>
        <w:t>Mosca</w:t>
      </w:r>
      <w:proofErr w:type="spellEnd"/>
      <w:r>
        <w:t xml:space="preserve"> Bruno Bolzano - Volley Team San </w:t>
      </w:r>
      <w:proofErr w:type="spellStart"/>
      <w:r>
        <w:t>Donà</w:t>
      </w:r>
      <w:proofErr w:type="spellEnd"/>
      <w:r>
        <w:t xml:space="preserve"> di Piave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</w:p>
    <w:p w14:paraId="18F0B08C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3 </w:t>
      </w:r>
      <w:r>
        <w:br/>
      </w:r>
      <w:proofErr w:type="spellStart"/>
      <w:r>
        <w:t>Andata</w:t>
      </w:r>
      <w:proofErr w:type="spellEnd"/>
      <w:r>
        <w:t xml:space="preserve"> 1 </w:t>
      </w:r>
      <w:proofErr w:type="spellStart"/>
      <w:r>
        <w:t>Novembre</w:t>
      </w:r>
      <w:proofErr w:type="spellEnd"/>
      <w:r>
        <w:t xml:space="preserve"> 2020</w:t>
      </w:r>
    </w:p>
    <w:p w14:paraId="64B1B556" w14:textId="77777777" w:rsidR="00664365" w:rsidRDefault="00664365" w:rsidP="00664365"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HRK Motta di </w:t>
      </w:r>
      <w:proofErr w:type="spellStart"/>
      <w:r>
        <w:t>Livenza</w:t>
      </w:r>
      <w:proofErr w:type="spellEnd"/>
      <w:r>
        <w:br/>
        <w:t xml:space="preserve">Med Store Macerata - Sol </w:t>
      </w:r>
      <w:proofErr w:type="spellStart"/>
      <w:r>
        <w:t>Lucernari</w:t>
      </w:r>
      <w:proofErr w:type="spellEnd"/>
      <w:r>
        <w:t xml:space="preserve"> Montecchio Maggiore</w:t>
      </w:r>
      <w:r>
        <w:br/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  <w:t xml:space="preserve">Virtus Fano - </w:t>
      </w:r>
      <w:proofErr w:type="spellStart"/>
      <w:r>
        <w:t>ViviBanca</w:t>
      </w:r>
      <w:proofErr w:type="spellEnd"/>
      <w:r>
        <w:t xml:space="preserve"> Torino</w:t>
      </w:r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</w:t>
      </w:r>
      <w:proofErr w:type="spellStart"/>
      <w:r>
        <w:t>UniTrento</w:t>
      </w:r>
      <w:proofErr w:type="spellEnd"/>
      <w:r>
        <w:br/>
      </w:r>
      <w:proofErr w:type="spellStart"/>
      <w:r>
        <w:t>Mosca</w:t>
      </w:r>
      <w:proofErr w:type="spellEnd"/>
      <w:r>
        <w:t xml:space="preserve"> Bruno Bolzano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</w:p>
    <w:p w14:paraId="10869337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4 </w:t>
      </w:r>
      <w:r>
        <w:br/>
      </w:r>
      <w:proofErr w:type="spellStart"/>
      <w:r>
        <w:t>Andata</w:t>
      </w:r>
      <w:proofErr w:type="spellEnd"/>
      <w:r>
        <w:t xml:space="preserve"> 8 </w:t>
      </w:r>
      <w:proofErr w:type="spellStart"/>
      <w:r>
        <w:t>Novembre</w:t>
      </w:r>
      <w:proofErr w:type="spellEnd"/>
      <w:r>
        <w:t xml:space="preserve"> 2020</w:t>
      </w:r>
    </w:p>
    <w:p w14:paraId="15CA58D5" w14:textId="77777777" w:rsidR="00664365" w:rsidRDefault="00664365" w:rsidP="00664365"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Volley Team San </w:t>
      </w:r>
      <w:proofErr w:type="spellStart"/>
      <w:r>
        <w:t>Donà</w:t>
      </w:r>
      <w:proofErr w:type="spellEnd"/>
      <w:r>
        <w:t xml:space="preserve"> di Piave</w:t>
      </w:r>
      <w:r>
        <w:br/>
      </w:r>
      <w:proofErr w:type="spellStart"/>
      <w:r>
        <w:t>UniTrento</w:t>
      </w:r>
      <w:proofErr w:type="spellEnd"/>
      <w:r>
        <w:t xml:space="preserve">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  <w:t xml:space="preserve">Virtus Fano - </w:t>
      </w:r>
      <w:proofErr w:type="spellStart"/>
      <w:r>
        <w:t>Mosca</w:t>
      </w:r>
      <w:proofErr w:type="spellEnd"/>
      <w:r>
        <w:t xml:space="preserve"> Bruno Bolzano</w:t>
      </w:r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Med Store Macerata</w:t>
      </w:r>
      <w:r>
        <w:br/>
      </w:r>
      <w:proofErr w:type="spellStart"/>
      <w:r>
        <w:t>ViviBanca</w:t>
      </w:r>
      <w:proofErr w:type="spellEnd"/>
      <w:r>
        <w:t xml:space="preserve"> Torino - HRK Motta di </w:t>
      </w:r>
      <w:proofErr w:type="spellStart"/>
      <w:r>
        <w:t>Livenza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Sol </w:t>
      </w:r>
      <w:proofErr w:type="spellStart"/>
      <w:r>
        <w:t>Lucernari</w:t>
      </w:r>
      <w:proofErr w:type="spellEnd"/>
      <w:r>
        <w:t xml:space="preserve"> Montecchio Maggiore</w:t>
      </w:r>
    </w:p>
    <w:p w14:paraId="0EBEB188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5 </w:t>
      </w:r>
      <w:r>
        <w:br/>
      </w:r>
      <w:proofErr w:type="spellStart"/>
      <w:r>
        <w:t>Andata</w:t>
      </w:r>
      <w:proofErr w:type="spellEnd"/>
      <w:r>
        <w:t xml:space="preserve"> 15 </w:t>
      </w:r>
      <w:proofErr w:type="spellStart"/>
      <w:r>
        <w:t>Novembre</w:t>
      </w:r>
      <w:proofErr w:type="spellEnd"/>
      <w:r>
        <w:t xml:space="preserve"> 2020</w:t>
      </w:r>
    </w:p>
    <w:p w14:paraId="44AD7331" w14:textId="77777777" w:rsidR="00664365" w:rsidRDefault="00664365" w:rsidP="00664365"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Med Store Macerata - </w:t>
      </w:r>
      <w:proofErr w:type="spellStart"/>
      <w:r>
        <w:t>Mosca</w:t>
      </w:r>
      <w:proofErr w:type="spellEnd"/>
      <w:r>
        <w:t xml:space="preserve"> Bruno Bolzano</w:t>
      </w:r>
      <w:r>
        <w:br/>
        <w:t xml:space="preserve">HRK Motta di </w:t>
      </w:r>
      <w:proofErr w:type="spellStart"/>
      <w:r>
        <w:t>Livenza</w:t>
      </w:r>
      <w:proofErr w:type="spellEnd"/>
      <w:r>
        <w:t xml:space="preserve"> - Virtus Fano</w:t>
      </w:r>
      <w:r>
        <w:br/>
      </w:r>
      <w:proofErr w:type="spellStart"/>
      <w:r>
        <w:lastRenderedPageBreak/>
        <w:t>UniTrento</w:t>
      </w:r>
      <w:proofErr w:type="spellEnd"/>
      <w:r>
        <w:t xml:space="preserve">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proofErr w:type="spellStart"/>
      <w:r>
        <w:t>ViviBanca</w:t>
      </w:r>
      <w:proofErr w:type="spellEnd"/>
      <w:r>
        <w:t xml:space="preserve"> Torino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Volley Team San </w:t>
      </w:r>
      <w:proofErr w:type="spellStart"/>
      <w:r>
        <w:t>Donà</w:t>
      </w:r>
      <w:proofErr w:type="spellEnd"/>
      <w:r>
        <w:t xml:space="preserve"> di Piave</w:t>
      </w:r>
    </w:p>
    <w:p w14:paraId="4D28EEE6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6 </w:t>
      </w:r>
      <w:r>
        <w:br/>
      </w:r>
      <w:proofErr w:type="spellStart"/>
      <w:r>
        <w:t>Andata</w:t>
      </w:r>
      <w:proofErr w:type="spellEnd"/>
      <w:r>
        <w:t xml:space="preserve"> 22 </w:t>
      </w:r>
      <w:proofErr w:type="spellStart"/>
      <w:r>
        <w:t>Novembre</w:t>
      </w:r>
      <w:proofErr w:type="spellEnd"/>
      <w:r>
        <w:t xml:space="preserve"> 2020</w:t>
      </w:r>
    </w:p>
    <w:p w14:paraId="3661CE10" w14:textId="77777777" w:rsidR="00664365" w:rsidRDefault="00664365" w:rsidP="00664365"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</w:t>
      </w:r>
      <w:proofErr w:type="spellStart"/>
      <w:r>
        <w:t>UniTrento</w:t>
      </w:r>
      <w:proofErr w:type="spellEnd"/>
      <w:r>
        <w:br/>
        <w:t xml:space="preserve">Virtus Fano - Sol </w:t>
      </w:r>
      <w:proofErr w:type="spellStart"/>
      <w:r>
        <w:t>Lucernari</w:t>
      </w:r>
      <w:proofErr w:type="spellEnd"/>
      <w:r>
        <w:t xml:space="preserve"> Montecchio Maggiore</w:t>
      </w:r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Med Store Macerata</w:t>
      </w:r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</w:t>
      </w:r>
      <w:proofErr w:type="spellStart"/>
      <w:r>
        <w:t>ViviBanca</w:t>
      </w:r>
      <w:proofErr w:type="spellEnd"/>
      <w:r>
        <w:t xml:space="preserve"> Torino</w:t>
      </w:r>
      <w:r>
        <w:br/>
      </w:r>
      <w:proofErr w:type="spellStart"/>
      <w:r>
        <w:t>Mosca</w:t>
      </w:r>
      <w:proofErr w:type="spellEnd"/>
      <w:r>
        <w:t xml:space="preserve"> Bruno Bolzano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HRK Motta di </w:t>
      </w:r>
      <w:proofErr w:type="spellStart"/>
      <w:r>
        <w:t>Livenza</w:t>
      </w:r>
      <w:proofErr w:type="spellEnd"/>
    </w:p>
    <w:p w14:paraId="612B13DA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7 </w:t>
      </w:r>
      <w:r>
        <w:br/>
      </w:r>
      <w:proofErr w:type="spellStart"/>
      <w:r>
        <w:t>Andata</w:t>
      </w:r>
      <w:proofErr w:type="spellEnd"/>
      <w:r>
        <w:t xml:space="preserve"> 29 </w:t>
      </w:r>
      <w:proofErr w:type="spellStart"/>
      <w:r>
        <w:t>Novembre</w:t>
      </w:r>
      <w:proofErr w:type="spellEnd"/>
      <w:r>
        <w:t xml:space="preserve"> 2020</w:t>
      </w:r>
    </w:p>
    <w:p w14:paraId="4CA57C71" w14:textId="77777777" w:rsidR="00664365" w:rsidRDefault="00664365" w:rsidP="00664365"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br/>
        <w:t xml:space="preserve">HRK Motta di </w:t>
      </w:r>
      <w:proofErr w:type="spellStart"/>
      <w:r>
        <w:t>Livenza</w:t>
      </w:r>
      <w:proofErr w:type="spellEnd"/>
      <w:r>
        <w:t xml:space="preserve"> - Med Store Macerata</w:t>
      </w:r>
      <w:r>
        <w:br/>
      </w:r>
      <w:proofErr w:type="spellStart"/>
      <w:r>
        <w:t>UniTrento</w:t>
      </w:r>
      <w:proofErr w:type="spellEnd"/>
      <w:r>
        <w:t xml:space="preserve"> - Virtus Fano</w:t>
      </w:r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Volley Team San </w:t>
      </w:r>
      <w:proofErr w:type="spellStart"/>
      <w:r>
        <w:t>Donà</w:t>
      </w:r>
      <w:proofErr w:type="spellEnd"/>
      <w:r>
        <w:t xml:space="preserve"> di Piave</w:t>
      </w:r>
      <w:r>
        <w:br/>
      </w:r>
      <w:proofErr w:type="spellStart"/>
      <w:r>
        <w:t>ViviBanca</w:t>
      </w:r>
      <w:proofErr w:type="spellEnd"/>
      <w:r>
        <w:t xml:space="preserve"> Torino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</w:t>
      </w:r>
      <w:proofErr w:type="spellStart"/>
      <w:r>
        <w:t>Mosca</w:t>
      </w:r>
      <w:proofErr w:type="spellEnd"/>
      <w:r>
        <w:t xml:space="preserve"> Bruno Bolzano</w:t>
      </w:r>
    </w:p>
    <w:p w14:paraId="03A3EA9F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8 </w:t>
      </w:r>
      <w:r>
        <w:br/>
      </w:r>
      <w:proofErr w:type="spellStart"/>
      <w:r>
        <w:t>Andata</w:t>
      </w:r>
      <w:proofErr w:type="spellEnd"/>
      <w:r>
        <w:t xml:space="preserve"> 6 </w:t>
      </w:r>
      <w:proofErr w:type="spellStart"/>
      <w:r>
        <w:t>Dicembre</w:t>
      </w:r>
      <w:proofErr w:type="spellEnd"/>
      <w:r>
        <w:t xml:space="preserve"> 2020</w:t>
      </w:r>
    </w:p>
    <w:p w14:paraId="426C9AFF" w14:textId="77777777" w:rsidR="00664365" w:rsidRDefault="00664365" w:rsidP="00664365">
      <w:r>
        <w:t xml:space="preserve">Med Store Macerata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  <w:t xml:space="preserve">HRK Motta di </w:t>
      </w:r>
      <w:proofErr w:type="spellStart"/>
      <w:r>
        <w:t>Livenza</w:t>
      </w:r>
      <w:proofErr w:type="spellEnd"/>
      <w:r>
        <w:t xml:space="preserve"> - Sol </w:t>
      </w:r>
      <w:proofErr w:type="spellStart"/>
      <w:r>
        <w:t>Lucernari</w:t>
      </w:r>
      <w:proofErr w:type="spellEnd"/>
      <w:r>
        <w:t xml:space="preserve"> Montecchio Maggiore</w:t>
      </w:r>
      <w:r>
        <w:br/>
        <w:t xml:space="preserve">Virtus Fano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</w:t>
      </w:r>
      <w:proofErr w:type="spellStart"/>
      <w:r>
        <w:t>ViviBanca</w:t>
      </w:r>
      <w:proofErr w:type="spellEnd"/>
      <w:r>
        <w:t xml:space="preserve"> Torino</w:t>
      </w:r>
      <w:r>
        <w:br/>
      </w:r>
      <w:proofErr w:type="spellStart"/>
      <w:r>
        <w:t>Mosca</w:t>
      </w:r>
      <w:proofErr w:type="spellEnd"/>
      <w:r>
        <w:t xml:space="preserve"> Bruno Bolzano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</w:t>
      </w:r>
      <w:proofErr w:type="spellStart"/>
      <w:r>
        <w:t>UniTrento</w:t>
      </w:r>
      <w:proofErr w:type="spellEnd"/>
    </w:p>
    <w:p w14:paraId="5B82FC2E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9 </w:t>
      </w:r>
      <w:r>
        <w:br/>
      </w:r>
      <w:proofErr w:type="spellStart"/>
      <w:r>
        <w:t>Andata</w:t>
      </w:r>
      <w:proofErr w:type="spellEnd"/>
      <w:r>
        <w:t xml:space="preserve"> 13 </w:t>
      </w:r>
      <w:proofErr w:type="spellStart"/>
      <w:r>
        <w:t>Dicembre</w:t>
      </w:r>
      <w:proofErr w:type="spellEnd"/>
      <w:r>
        <w:t xml:space="preserve"> 2020</w:t>
      </w:r>
    </w:p>
    <w:p w14:paraId="4B115EDB" w14:textId="77777777" w:rsidR="00664365" w:rsidRDefault="00664365" w:rsidP="00664365"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br/>
      </w:r>
      <w:proofErr w:type="spellStart"/>
      <w:r>
        <w:t>UniTrento</w:t>
      </w:r>
      <w:proofErr w:type="spellEnd"/>
      <w:r>
        <w:t xml:space="preserve"> - Med Store Macerata</w:t>
      </w:r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Virtus Fano</w:t>
      </w:r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HRK Motta di </w:t>
      </w:r>
      <w:proofErr w:type="spellStart"/>
      <w:r>
        <w:t>Livenza</w:t>
      </w:r>
      <w:proofErr w:type="spellEnd"/>
      <w:r>
        <w:br/>
      </w:r>
      <w:proofErr w:type="spellStart"/>
      <w:r>
        <w:t>ViviBanca</w:t>
      </w:r>
      <w:proofErr w:type="spellEnd"/>
      <w:r>
        <w:t xml:space="preserve"> Torino - </w:t>
      </w:r>
      <w:proofErr w:type="spellStart"/>
      <w:r>
        <w:t>Mosca</w:t>
      </w:r>
      <w:proofErr w:type="spellEnd"/>
      <w:r>
        <w:t xml:space="preserve"> Bruno Bolzano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</w:p>
    <w:p w14:paraId="7470D1D8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10 </w:t>
      </w:r>
      <w:r>
        <w:br/>
      </w:r>
      <w:proofErr w:type="spellStart"/>
      <w:r>
        <w:t>Andata</w:t>
      </w:r>
      <w:proofErr w:type="spellEnd"/>
      <w:r>
        <w:t xml:space="preserve"> 20 </w:t>
      </w:r>
      <w:proofErr w:type="spellStart"/>
      <w:r>
        <w:t>Dicembre</w:t>
      </w:r>
      <w:proofErr w:type="spellEnd"/>
      <w:r>
        <w:t xml:space="preserve"> 2020</w:t>
      </w:r>
    </w:p>
    <w:p w14:paraId="272F46F4" w14:textId="77777777" w:rsidR="00664365" w:rsidRDefault="00664365" w:rsidP="00664365"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Volley Team San </w:t>
      </w:r>
      <w:proofErr w:type="spellStart"/>
      <w:r>
        <w:t>Donà</w:t>
      </w:r>
      <w:proofErr w:type="spellEnd"/>
      <w:r>
        <w:t xml:space="preserve"> di Piave</w:t>
      </w:r>
      <w:r>
        <w:br/>
        <w:t xml:space="preserve">Med Store Macerata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HRK Motta di </w:t>
      </w:r>
      <w:proofErr w:type="spellStart"/>
      <w:r>
        <w:t>Livenza</w:t>
      </w:r>
      <w:proofErr w:type="spellEnd"/>
      <w:r>
        <w:t xml:space="preserve"> - </w:t>
      </w:r>
      <w:proofErr w:type="spellStart"/>
      <w:r>
        <w:t>Mosca</w:t>
      </w:r>
      <w:proofErr w:type="spellEnd"/>
      <w:r>
        <w:t xml:space="preserve"> Bruno Bolzano</w:t>
      </w:r>
      <w:r>
        <w:br/>
      </w:r>
      <w:proofErr w:type="spellStart"/>
      <w:r>
        <w:t>UniTrento</w:t>
      </w:r>
      <w:proofErr w:type="spellEnd"/>
      <w:r>
        <w:t xml:space="preserve"> - </w:t>
      </w:r>
      <w:proofErr w:type="spellStart"/>
      <w:r>
        <w:t>ViviBanca</w:t>
      </w:r>
      <w:proofErr w:type="spellEnd"/>
      <w:r>
        <w:t xml:space="preserve"> Torino</w:t>
      </w:r>
      <w:r>
        <w:br/>
      </w:r>
      <w:r>
        <w:lastRenderedPageBreak/>
        <w:t xml:space="preserve">Sol </w:t>
      </w:r>
      <w:proofErr w:type="spellStart"/>
      <w:r>
        <w:t>Lucernari</w:t>
      </w:r>
      <w:proofErr w:type="spellEnd"/>
      <w:r>
        <w:t xml:space="preserve"> Montecchio Maggiore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Virtus Fano</w:t>
      </w:r>
    </w:p>
    <w:p w14:paraId="5BC1BF4D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11 </w:t>
      </w:r>
      <w:r>
        <w:br/>
      </w:r>
      <w:proofErr w:type="spellStart"/>
      <w:r>
        <w:t>Andata</w:t>
      </w:r>
      <w:proofErr w:type="spellEnd"/>
      <w:r>
        <w:t xml:space="preserve"> 27 </w:t>
      </w:r>
      <w:proofErr w:type="spellStart"/>
      <w:r>
        <w:t>Dicembre</w:t>
      </w:r>
      <w:proofErr w:type="spellEnd"/>
      <w:r>
        <w:t xml:space="preserve"> 2020</w:t>
      </w:r>
    </w:p>
    <w:p w14:paraId="32D4E3CF" w14:textId="77777777" w:rsidR="00664365" w:rsidRDefault="00664365" w:rsidP="00664365"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HRK Motta di </w:t>
      </w:r>
      <w:proofErr w:type="spellStart"/>
      <w:r>
        <w:t>Livenza</w:t>
      </w:r>
      <w:proofErr w:type="spellEnd"/>
      <w:r>
        <w:br/>
        <w:t>Virtus Fano - Med Store Macerata</w:t>
      </w:r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</w:r>
      <w:proofErr w:type="spellStart"/>
      <w:r>
        <w:t>ViviBanca</w:t>
      </w:r>
      <w:proofErr w:type="spellEnd"/>
      <w:r>
        <w:t xml:space="preserve"> Torino - Sol </w:t>
      </w:r>
      <w:proofErr w:type="spellStart"/>
      <w:r>
        <w:t>Lucernari</w:t>
      </w:r>
      <w:proofErr w:type="spellEnd"/>
      <w:r>
        <w:t xml:space="preserve"> Montecchio Maggiore</w:t>
      </w:r>
      <w:r>
        <w:br/>
      </w:r>
      <w:proofErr w:type="spellStart"/>
      <w:r>
        <w:t>Mosca</w:t>
      </w:r>
      <w:proofErr w:type="spellEnd"/>
      <w:r>
        <w:t xml:space="preserve"> Bruno Bolzano - </w:t>
      </w:r>
      <w:proofErr w:type="spellStart"/>
      <w:r>
        <w:t>UniTrento</w:t>
      </w:r>
      <w:proofErr w:type="spellEnd"/>
    </w:p>
    <w:p w14:paraId="2C345930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12 </w:t>
      </w:r>
      <w:r>
        <w:br/>
      </w:r>
      <w:proofErr w:type="spellStart"/>
      <w:r>
        <w:t>Ritorno</w:t>
      </w:r>
      <w:proofErr w:type="spellEnd"/>
      <w:r>
        <w:t xml:space="preserve"> 10 </w:t>
      </w:r>
      <w:proofErr w:type="spellStart"/>
      <w:r>
        <w:t>Gennaio</w:t>
      </w:r>
      <w:proofErr w:type="spellEnd"/>
      <w:r>
        <w:t xml:space="preserve"> 2021</w:t>
      </w:r>
    </w:p>
    <w:p w14:paraId="6F4E49DF" w14:textId="77777777" w:rsidR="00664365" w:rsidRDefault="00664365" w:rsidP="00664365">
      <w:proofErr w:type="spellStart"/>
      <w:r>
        <w:t>Mosca</w:t>
      </w:r>
      <w:proofErr w:type="spellEnd"/>
      <w:r>
        <w:t xml:space="preserve"> Bruno Bolzano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</w:t>
      </w:r>
      <w:proofErr w:type="spellStart"/>
      <w:r>
        <w:t>UniTrento</w:t>
      </w:r>
      <w:proofErr w:type="spellEnd"/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Virtus Fano</w:t>
      </w:r>
      <w:r>
        <w:br/>
        <w:t xml:space="preserve">HRK Motta di </w:t>
      </w:r>
      <w:proofErr w:type="spellStart"/>
      <w:r>
        <w:t>Livenza</w:t>
      </w:r>
      <w:proofErr w:type="spellEnd"/>
      <w:r>
        <w:t xml:space="preserve"> - Volley Team San </w:t>
      </w:r>
      <w:proofErr w:type="spellStart"/>
      <w:r>
        <w:t>Donà</w:t>
      </w:r>
      <w:proofErr w:type="spellEnd"/>
      <w:r>
        <w:t xml:space="preserve"> di Piave</w:t>
      </w:r>
      <w:r>
        <w:br/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</w:t>
      </w:r>
      <w:proofErr w:type="spellStart"/>
      <w:r>
        <w:t>ViviBanca</w:t>
      </w:r>
      <w:proofErr w:type="spellEnd"/>
      <w:r>
        <w:t xml:space="preserve"> Torino</w:t>
      </w:r>
      <w:r>
        <w:br/>
        <w:t xml:space="preserve">Med Store Macerata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</w:p>
    <w:p w14:paraId="2974DC23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13 </w:t>
      </w:r>
      <w:r>
        <w:br/>
      </w:r>
      <w:proofErr w:type="spellStart"/>
      <w:r>
        <w:t>Ritorno</w:t>
      </w:r>
      <w:proofErr w:type="spellEnd"/>
      <w:r>
        <w:t xml:space="preserve"> 17 </w:t>
      </w:r>
      <w:proofErr w:type="spellStart"/>
      <w:r>
        <w:t>Gennaio</w:t>
      </w:r>
      <w:proofErr w:type="spellEnd"/>
      <w:r>
        <w:t xml:space="preserve"> 2021</w:t>
      </w:r>
    </w:p>
    <w:p w14:paraId="032DE264" w14:textId="77777777" w:rsidR="00664365" w:rsidRDefault="00664365" w:rsidP="00664365">
      <w:r>
        <w:t xml:space="preserve">Virtus Fano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</w:r>
      <w:proofErr w:type="spellStart"/>
      <w:r>
        <w:t>ViviBanca</w:t>
      </w:r>
      <w:proofErr w:type="spellEnd"/>
      <w:r>
        <w:t xml:space="preserve"> Torino - Med Store Macerata</w:t>
      </w:r>
      <w:r>
        <w:br/>
      </w:r>
      <w:proofErr w:type="spellStart"/>
      <w:r>
        <w:t>UniTrento</w:t>
      </w:r>
      <w:proofErr w:type="spellEnd"/>
      <w:r>
        <w:t xml:space="preserve"> - HRK Motta di </w:t>
      </w:r>
      <w:proofErr w:type="spellStart"/>
      <w:r>
        <w:t>Livenza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</w:t>
      </w:r>
      <w:proofErr w:type="spellStart"/>
      <w:r>
        <w:t>Mosca</w:t>
      </w:r>
      <w:proofErr w:type="spellEnd"/>
      <w:r>
        <w:t xml:space="preserve"> Bruno Bolzano</w:t>
      </w:r>
      <w:r>
        <w:br/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Sol </w:t>
      </w:r>
      <w:proofErr w:type="spellStart"/>
      <w:r>
        <w:t>Lucernari</w:t>
      </w:r>
      <w:proofErr w:type="spellEnd"/>
      <w:r>
        <w:t xml:space="preserve"> Montecchio Maggiore</w:t>
      </w:r>
    </w:p>
    <w:p w14:paraId="1252C83C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14 </w:t>
      </w:r>
      <w:r>
        <w:br/>
      </w:r>
      <w:proofErr w:type="spellStart"/>
      <w:r>
        <w:t>Ritorno</w:t>
      </w:r>
      <w:proofErr w:type="spellEnd"/>
      <w:r>
        <w:t xml:space="preserve"> 24 </w:t>
      </w:r>
      <w:proofErr w:type="spellStart"/>
      <w:r>
        <w:t>Gennaio</w:t>
      </w:r>
      <w:proofErr w:type="spellEnd"/>
      <w:r>
        <w:t xml:space="preserve"> 2021</w:t>
      </w:r>
    </w:p>
    <w:p w14:paraId="0CD8583B" w14:textId="77777777" w:rsidR="00664365" w:rsidRDefault="00664365" w:rsidP="00664365">
      <w:r>
        <w:t xml:space="preserve">HRK Motta di </w:t>
      </w:r>
      <w:proofErr w:type="spellStart"/>
      <w:r>
        <w:t>Livenza</w:t>
      </w:r>
      <w:proofErr w:type="spellEnd"/>
      <w:r>
        <w:t xml:space="preserve">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Med Store Macerata</w:t>
      </w:r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</w:r>
      <w:proofErr w:type="spellStart"/>
      <w:r>
        <w:t>ViviBanca</w:t>
      </w:r>
      <w:proofErr w:type="spellEnd"/>
      <w:r>
        <w:t xml:space="preserve"> Torino - Virtus Fano</w:t>
      </w:r>
      <w:r>
        <w:br/>
      </w:r>
      <w:proofErr w:type="spellStart"/>
      <w:r>
        <w:t>UniTrento</w:t>
      </w:r>
      <w:proofErr w:type="spellEnd"/>
      <w:r>
        <w:t xml:space="preserve"> - Volley Team San </w:t>
      </w:r>
      <w:proofErr w:type="spellStart"/>
      <w:r>
        <w:t>Donà</w:t>
      </w:r>
      <w:proofErr w:type="spellEnd"/>
      <w:r>
        <w:t xml:space="preserve"> di Piave</w:t>
      </w:r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</w:t>
      </w:r>
      <w:proofErr w:type="spellStart"/>
      <w:r>
        <w:t>Mosca</w:t>
      </w:r>
      <w:proofErr w:type="spellEnd"/>
      <w:r>
        <w:t xml:space="preserve"> Bruno Bolzano</w:t>
      </w:r>
    </w:p>
    <w:p w14:paraId="62BD7CEA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15 </w:t>
      </w:r>
      <w:r>
        <w:br/>
      </w:r>
      <w:proofErr w:type="spellStart"/>
      <w:r>
        <w:t>Ritorno</w:t>
      </w:r>
      <w:proofErr w:type="spellEnd"/>
      <w:r>
        <w:t xml:space="preserve"> 7 </w:t>
      </w:r>
      <w:proofErr w:type="spellStart"/>
      <w:r>
        <w:t>Febbraio</w:t>
      </w:r>
      <w:proofErr w:type="spellEnd"/>
      <w:r>
        <w:t xml:space="preserve"> 2021</w:t>
      </w:r>
    </w:p>
    <w:p w14:paraId="1A6E00AA" w14:textId="77777777" w:rsidR="00664365" w:rsidRDefault="00664365" w:rsidP="00664365">
      <w:r>
        <w:t xml:space="preserve">Volley Team San </w:t>
      </w:r>
      <w:proofErr w:type="spellStart"/>
      <w:r>
        <w:t>Donà</w:t>
      </w:r>
      <w:proofErr w:type="spellEnd"/>
      <w:r>
        <w:t xml:space="preserve"> di Piave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</w:t>
      </w:r>
      <w:proofErr w:type="spellStart"/>
      <w:r>
        <w:t>UniTrento</w:t>
      </w:r>
      <w:proofErr w:type="spellEnd"/>
      <w:r>
        <w:br/>
      </w:r>
      <w:proofErr w:type="spellStart"/>
      <w:r>
        <w:t>Mosca</w:t>
      </w:r>
      <w:proofErr w:type="spellEnd"/>
      <w:r>
        <w:t xml:space="preserve"> Bruno Bolzano - Virtus Fano</w:t>
      </w:r>
      <w:r>
        <w:br/>
        <w:t xml:space="preserve">Med Store Macerata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r>
        <w:lastRenderedPageBreak/>
        <w:t xml:space="preserve">HRK Motta di </w:t>
      </w:r>
      <w:proofErr w:type="spellStart"/>
      <w:r>
        <w:t>Livenza</w:t>
      </w:r>
      <w:proofErr w:type="spellEnd"/>
      <w:r>
        <w:t xml:space="preserve"> - </w:t>
      </w:r>
      <w:proofErr w:type="spellStart"/>
      <w:r>
        <w:t>ViviBanca</w:t>
      </w:r>
      <w:proofErr w:type="spellEnd"/>
      <w:r>
        <w:t xml:space="preserve"> Torino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</w:p>
    <w:p w14:paraId="091C4391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16 </w:t>
      </w:r>
      <w:r>
        <w:br/>
      </w:r>
      <w:proofErr w:type="spellStart"/>
      <w:r>
        <w:t>Ritorno</w:t>
      </w:r>
      <w:proofErr w:type="spellEnd"/>
      <w:r>
        <w:t xml:space="preserve"> 14 </w:t>
      </w:r>
      <w:proofErr w:type="spellStart"/>
      <w:r>
        <w:t>Febbraio</w:t>
      </w:r>
      <w:proofErr w:type="spellEnd"/>
      <w:r>
        <w:t xml:space="preserve"> 2021</w:t>
      </w:r>
    </w:p>
    <w:p w14:paraId="1C58C1EF" w14:textId="77777777" w:rsidR="00664365" w:rsidRDefault="00664365" w:rsidP="00664365"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</w:r>
      <w:proofErr w:type="spellStart"/>
      <w:r>
        <w:t>Mosca</w:t>
      </w:r>
      <w:proofErr w:type="spellEnd"/>
      <w:r>
        <w:t xml:space="preserve"> Bruno Bolzano - Med Store Macerata</w:t>
      </w:r>
      <w:r>
        <w:br/>
        <w:t xml:space="preserve">Virtus Fano - HRK Motta di </w:t>
      </w:r>
      <w:proofErr w:type="spellStart"/>
      <w:r>
        <w:t>Livenza</w:t>
      </w:r>
      <w:proofErr w:type="spellEnd"/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</w:t>
      </w:r>
      <w:proofErr w:type="spellStart"/>
      <w:r>
        <w:t>UniTrento</w:t>
      </w:r>
      <w:proofErr w:type="spellEnd"/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</w:t>
      </w:r>
      <w:proofErr w:type="spellStart"/>
      <w:r>
        <w:t>ViviBanca</w:t>
      </w:r>
      <w:proofErr w:type="spellEnd"/>
      <w:r>
        <w:t xml:space="preserve"> Torino</w:t>
      </w:r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Sol </w:t>
      </w:r>
      <w:proofErr w:type="spellStart"/>
      <w:r>
        <w:t>Lucernari</w:t>
      </w:r>
      <w:proofErr w:type="spellEnd"/>
      <w:r>
        <w:t xml:space="preserve"> Montecchio Maggiore</w:t>
      </w:r>
    </w:p>
    <w:p w14:paraId="1414A067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17 </w:t>
      </w:r>
      <w:r>
        <w:br/>
      </w:r>
      <w:proofErr w:type="spellStart"/>
      <w:r>
        <w:t>Ritorno</w:t>
      </w:r>
      <w:proofErr w:type="spellEnd"/>
      <w:r>
        <w:t xml:space="preserve"> 21 </w:t>
      </w:r>
      <w:proofErr w:type="spellStart"/>
      <w:r>
        <w:t>Febbraio</w:t>
      </w:r>
      <w:proofErr w:type="spellEnd"/>
      <w:r>
        <w:t xml:space="preserve"> 2021</w:t>
      </w:r>
    </w:p>
    <w:p w14:paraId="765A5A32" w14:textId="77777777" w:rsidR="00664365" w:rsidRDefault="00664365" w:rsidP="00664365">
      <w:proofErr w:type="spellStart"/>
      <w:r>
        <w:t>UniTrento</w:t>
      </w:r>
      <w:proofErr w:type="spellEnd"/>
      <w:r>
        <w:t xml:space="preserve">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Virtus Fano</w:t>
      </w:r>
      <w:r>
        <w:br/>
        <w:t xml:space="preserve">Med Store Macerata - Volley Team San </w:t>
      </w:r>
      <w:proofErr w:type="spellStart"/>
      <w:r>
        <w:t>Donà</w:t>
      </w:r>
      <w:proofErr w:type="spellEnd"/>
      <w:r>
        <w:t xml:space="preserve"> di Piave</w:t>
      </w:r>
      <w:r>
        <w:br/>
      </w:r>
      <w:proofErr w:type="spellStart"/>
      <w:r>
        <w:t>ViviBanca</w:t>
      </w:r>
      <w:proofErr w:type="spellEnd"/>
      <w:r>
        <w:t xml:space="preserve"> Torino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</w:t>
      </w:r>
      <w:proofErr w:type="spellStart"/>
      <w:r>
        <w:t>Mosca</w:t>
      </w:r>
      <w:proofErr w:type="spellEnd"/>
      <w:r>
        <w:t xml:space="preserve"> Bruno Bolzano</w:t>
      </w:r>
      <w:r>
        <w:br/>
        <w:t xml:space="preserve">HRK Motta di </w:t>
      </w:r>
      <w:proofErr w:type="spellStart"/>
      <w:r>
        <w:t>Livenza</w:t>
      </w:r>
      <w:proofErr w:type="spellEnd"/>
      <w:r>
        <w:t xml:space="preserve">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</w:p>
    <w:p w14:paraId="034314A6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18 </w:t>
      </w:r>
      <w:r>
        <w:br/>
      </w:r>
      <w:proofErr w:type="spellStart"/>
      <w:r>
        <w:t>Ritorno</w:t>
      </w:r>
      <w:proofErr w:type="spellEnd"/>
      <w:r>
        <w:t xml:space="preserve"> 28 </w:t>
      </w:r>
      <w:proofErr w:type="spellStart"/>
      <w:r>
        <w:t>Febbraio</w:t>
      </w:r>
      <w:proofErr w:type="spellEnd"/>
      <w:r>
        <w:t xml:space="preserve"> 2021</w:t>
      </w:r>
    </w:p>
    <w:p w14:paraId="3F7BC7BF" w14:textId="77777777" w:rsidR="00664365" w:rsidRDefault="00664365" w:rsidP="00664365"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  <w:t xml:space="preserve">Med Store Macerata - HRK Motta di </w:t>
      </w:r>
      <w:proofErr w:type="spellStart"/>
      <w:r>
        <w:t>Livenza</w:t>
      </w:r>
      <w:proofErr w:type="spellEnd"/>
      <w:r>
        <w:br/>
        <w:t xml:space="preserve">Virtus Fano - </w:t>
      </w:r>
      <w:proofErr w:type="spellStart"/>
      <w:r>
        <w:t>UniTrento</w:t>
      </w:r>
      <w:proofErr w:type="spellEnd"/>
      <w:r>
        <w:br/>
        <w:t xml:space="preserve">Volley Team San </w:t>
      </w:r>
      <w:proofErr w:type="spellStart"/>
      <w:r>
        <w:t>Donà</w:t>
      </w:r>
      <w:proofErr w:type="spellEnd"/>
      <w:r>
        <w:t xml:space="preserve"> di Piave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</w:t>
      </w:r>
      <w:proofErr w:type="spellStart"/>
      <w:r>
        <w:t>ViviBanca</w:t>
      </w:r>
      <w:proofErr w:type="spellEnd"/>
      <w:r>
        <w:t xml:space="preserve"> Torino</w:t>
      </w:r>
      <w:r>
        <w:br/>
      </w:r>
      <w:proofErr w:type="spellStart"/>
      <w:r>
        <w:t>Mosca</w:t>
      </w:r>
      <w:proofErr w:type="spellEnd"/>
      <w:r>
        <w:t xml:space="preserve"> Bruno Bolzano - Sol </w:t>
      </w:r>
      <w:proofErr w:type="spellStart"/>
      <w:r>
        <w:t>Lucernari</w:t>
      </w:r>
      <w:proofErr w:type="spellEnd"/>
      <w:r>
        <w:t xml:space="preserve"> Montecchio Maggiore</w:t>
      </w:r>
    </w:p>
    <w:p w14:paraId="0AAAC102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19 </w:t>
      </w:r>
      <w:r>
        <w:br/>
      </w:r>
      <w:proofErr w:type="spellStart"/>
      <w:r>
        <w:t>Ritorno</w:t>
      </w:r>
      <w:proofErr w:type="spellEnd"/>
      <w:r>
        <w:t xml:space="preserve"> 7 </w:t>
      </w:r>
      <w:proofErr w:type="spellStart"/>
      <w:r>
        <w:t>Marzo</w:t>
      </w:r>
      <w:proofErr w:type="spellEnd"/>
      <w:r>
        <w:t xml:space="preserve"> 2021</w:t>
      </w:r>
    </w:p>
    <w:p w14:paraId="53BB334E" w14:textId="77777777" w:rsidR="00664365" w:rsidRDefault="00664365" w:rsidP="00664365"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Med Store Macerata</w:t>
      </w:r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HRK Motta di </w:t>
      </w:r>
      <w:proofErr w:type="spellStart"/>
      <w:r>
        <w:t>Livenza</w:t>
      </w:r>
      <w:proofErr w:type="spellEnd"/>
      <w:r>
        <w:br/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Virtus Fano</w:t>
      </w:r>
      <w:r>
        <w:br/>
      </w:r>
      <w:proofErr w:type="spellStart"/>
      <w:r>
        <w:t>ViviBanca</w:t>
      </w:r>
      <w:proofErr w:type="spellEnd"/>
      <w:r>
        <w:t xml:space="preserve"> Torino - Volley Team San </w:t>
      </w:r>
      <w:proofErr w:type="spellStart"/>
      <w:r>
        <w:t>Donà</w:t>
      </w:r>
      <w:proofErr w:type="spellEnd"/>
      <w:r>
        <w:t xml:space="preserve"> di Piave</w:t>
      </w:r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</w:t>
      </w:r>
      <w:proofErr w:type="spellStart"/>
      <w:r>
        <w:t>Mosca</w:t>
      </w:r>
      <w:proofErr w:type="spellEnd"/>
      <w:r>
        <w:t xml:space="preserve"> Bruno Bolzano</w:t>
      </w:r>
      <w:r>
        <w:br/>
      </w:r>
      <w:proofErr w:type="spellStart"/>
      <w:r>
        <w:t>UniTrento</w:t>
      </w:r>
      <w:proofErr w:type="spellEnd"/>
      <w:r>
        <w:t xml:space="preserve">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</w:p>
    <w:p w14:paraId="4FAC1F69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20 </w:t>
      </w:r>
      <w:r>
        <w:br/>
      </w:r>
      <w:proofErr w:type="spellStart"/>
      <w:r>
        <w:t>Ritorno</w:t>
      </w:r>
      <w:proofErr w:type="spellEnd"/>
      <w:r>
        <w:t xml:space="preserve"> 14 </w:t>
      </w:r>
      <w:proofErr w:type="spellStart"/>
      <w:r>
        <w:t>Marzo</w:t>
      </w:r>
      <w:proofErr w:type="spellEnd"/>
      <w:r>
        <w:t xml:space="preserve"> 2021</w:t>
      </w:r>
    </w:p>
    <w:p w14:paraId="193DE473" w14:textId="77777777" w:rsidR="00664365" w:rsidRDefault="00664365" w:rsidP="00664365"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 xml:space="preserve">Med Store Macerata - </w:t>
      </w:r>
      <w:proofErr w:type="spellStart"/>
      <w:r>
        <w:t>UniTrento</w:t>
      </w:r>
      <w:proofErr w:type="spellEnd"/>
      <w:r>
        <w:br/>
        <w:t xml:space="preserve">Virtus Fano - Volley Team San </w:t>
      </w:r>
      <w:proofErr w:type="spellStart"/>
      <w:r>
        <w:t>Donà</w:t>
      </w:r>
      <w:proofErr w:type="spellEnd"/>
      <w:r>
        <w:t xml:space="preserve"> di Piave</w:t>
      </w:r>
      <w:r>
        <w:br/>
        <w:t xml:space="preserve">HRK Motta di </w:t>
      </w:r>
      <w:proofErr w:type="spellStart"/>
      <w:r>
        <w:t>Livenza</w:t>
      </w:r>
      <w:proofErr w:type="spellEnd"/>
      <w:r>
        <w:t xml:space="preserve">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</w:r>
      <w:proofErr w:type="spellStart"/>
      <w:r>
        <w:lastRenderedPageBreak/>
        <w:t>Mosca</w:t>
      </w:r>
      <w:proofErr w:type="spellEnd"/>
      <w:r>
        <w:t xml:space="preserve"> Bruno Bolzano - </w:t>
      </w:r>
      <w:proofErr w:type="spellStart"/>
      <w:r>
        <w:t>ViviBanca</w:t>
      </w:r>
      <w:proofErr w:type="spellEnd"/>
      <w:r>
        <w:t xml:space="preserve"> Torino</w:t>
      </w:r>
      <w:r>
        <w:br/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Sol </w:t>
      </w:r>
      <w:proofErr w:type="spellStart"/>
      <w:r>
        <w:t>Lucernari</w:t>
      </w:r>
      <w:proofErr w:type="spellEnd"/>
      <w:r>
        <w:t xml:space="preserve"> Montecchio Maggiore</w:t>
      </w:r>
    </w:p>
    <w:p w14:paraId="7671D96E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21 </w:t>
      </w:r>
      <w:r>
        <w:br/>
      </w:r>
      <w:proofErr w:type="spellStart"/>
      <w:r>
        <w:t>Ritorno</w:t>
      </w:r>
      <w:proofErr w:type="spellEnd"/>
      <w:r>
        <w:t xml:space="preserve"> 21 </w:t>
      </w:r>
      <w:proofErr w:type="spellStart"/>
      <w:r>
        <w:t>Marzo</w:t>
      </w:r>
      <w:proofErr w:type="spellEnd"/>
      <w:r>
        <w:t xml:space="preserve"> 2021</w:t>
      </w:r>
    </w:p>
    <w:p w14:paraId="08AF4002" w14:textId="77777777" w:rsidR="00664365" w:rsidRDefault="00664365" w:rsidP="00664365">
      <w:r>
        <w:t xml:space="preserve">Volley Team San </w:t>
      </w:r>
      <w:proofErr w:type="spellStart"/>
      <w:r>
        <w:t>Donà</w:t>
      </w:r>
      <w:proofErr w:type="spellEnd"/>
      <w:r>
        <w:t xml:space="preserve"> di Piave - </w:t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br/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 - Med Store Macerata</w:t>
      </w:r>
      <w:r>
        <w:br/>
      </w:r>
      <w:proofErr w:type="spellStart"/>
      <w:r>
        <w:t>Mosca</w:t>
      </w:r>
      <w:proofErr w:type="spellEnd"/>
      <w:r>
        <w:t xml:space="preserve"> Bruno Bolzano - HRK Motta di </w:t>
      </w:r>
      <w:proofErr w:type="spellStart"/>
      <w:r>
        <w:t>Livenza</w:t>
      </w:r>
      <w:proofErr w:type="spellEnd"/>
      <w:r>
        <w:br/>
      </w:r>
      <w:proofErr w:type="spellStart"/>
      <w:r>
        <w:t>ViviBanca</w:t>
      </w:r>
      <w:proofErr w:type="spellEnd"/>
      <w:r>
        <w:t xml:space="preserve"> Torino - </w:t>
      </w:r>
      <w:proofErr w:type="spellStart"/>
      <w:r>
        <w:t>UniTrento</w:t>
      </w:r>
      <w:proofErr w:type="spellEnd"/>
      <w:r>
        <w:br/>
        <w:t xml:space="preserve">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t xml:space="preserve"> - Sol </w:t>
      </w:r>
      <w:proofErr w:type="spellStart"/>
      <w:r>
        <w:t>Lucernari</w:t>
      </w:r>
      <w:proofErr w:type="spellEnd"/>
      <w:r>
        <w:t xml:space="preserve"> Montecchio Maggiore</w:t>
      </w:r>
      <w:r>
        <w:br/>
        <w:t xml:space="preserve">Virtus Fano - </w:t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</w:p>
    <w:p w14:paraId="463747B2" w14:textId="77777777" w:rsidR="00664365" w:rsidRDefault="00664365" w:rsidP="00664365">
      <w:pPr>
        <w:pStyle w:val="Titolo2"/>
      </w:pPr>
      <w:proofErr w:type="spellStart"/>
      <w:r>
        <w:t>Giornata</w:t>
      </w:r>
      <w:proofErr w:type="spellEnd"/>
      <w:r>
        <w:t xml:space="preserve"> 22 </w:t>
      </w:r>
      <w:r>
        <w:br/>
      </w:r>
      <w:proofErr w:type="spellStart"/>
      <w:r>
        <w:t>Ritorno</w:t>
      </w:r>
      <w:proofErr w:type="spellEnd"/>
      <w:r>
        <w:t xml:space="preserve"> 28 </w:t>
      </w:r>
      <w:proofErr w:type="spellStart"/>
      <w:r>
        <w:t>Marzo</w:t>
      </w:r>
      <w:proofErr w:type="spellEnd"/>
      <w:r>
        <w:t xml:space="preserve"> 2021</w:t>
      </w:r>
    </w:p>
    <w:p w14:paraId="538799D4" w14:textId="3214519D" w:rsidR="008B0A86" w:rsidRDefault="00664365" w:rsidP="00664365">
      <w:r>
        <w:t xml:space="preserve">HRK Motta di </w:t>
      </w:r>
      <w:proofErr w:type="spellStart"/>
      <w:r>
        <w:t>Livenza</w:t>
      </w:r>
      <w:proofErr w:type="spellEnd"/>
      <w:r>
        <w:t xml:space="preserve"> - </w:t>
      </w:r>
      <w:proofErr w:type="spellStart"/>
      <w:r>
        <w:t>Tinet</w:t>
      </w:r>
      <w:proofErr w:type="spellEnd"/>
      <w:r>
        <w:t xml:space="preserve"> </w:t>
      </w:r>
      <w:proofErr w:type="spellStart"/>
      <w:r>
        <w:t>Prata</w:t>
      </w:r>
      <w:proofErr w:type="spellEnd"/>
      <w:r>
        <w:t xml:space="preserve"> di Pordenone</w:t>
      </w:r>
      <w:r>
        <w:br/>
        <w:t>Med Store Macerata - Virtus Fano</w:t>
      </w:r>
      <w:r>
        <w:br/>
      </w:r>
      <w:proofErr w:type="spellStart"/>
      <w:r>
        <w:t>Sa.Ma</w:t>
      </w:r>
      <w:proofErr w:type="spellEnd"/>
      <w:r>
        <w:t xml:space="preserve">. </w:t>
      </w:r>
      <w:proofErr w:type="spellStart"/>
      <w:r>
        <w:t>Portomaggiore</w:t>
      </w:r>
      <w:proofErr w:type="spellEnd"/>
      <w:r>
        <w:t xml:space="preserve"> - Volley Team San </w:t>
      </w:r>
      <w:proofErr w:type="spellStart"/>
      <w:r>
        <w:t>Donà</w:t>
      </w:r>
      <w:proofErr w:type="spellEnd"/>
      <w:r>
        <w:t xml:space="preserve"> di Piave</w:t>
      </w:r>
      <w:r>
        <w:br/>
      </w:r>
      <w:proofErr w:type="spellStart"/>
      <w:r>
        <w:t>Biscottificio</w:t>
      </w:r>
      <w:proofErr w:type="spellEnd"/>
      <w:r>
        <w:t xml:space="preserve"> Marini Delta Po Porto </w:t>
      </w:r>
      <w:proofErr w:type="spellStart"/>
      <w:r>
        <w:t>Viro</w:t>
      </w:r>
      <w:proofErr w:type="spellEnd"/>
      <w:r>
        <w:t xml:space="preserve"> - Gamma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Brugherio</w:t>
      </w:r>
      <w:proofErr w:type="spellEnd"/>
      <w:r>
        <w:br/>
        <w:t xml:space="preserve">Sol </w:t>
      </w:r>
      <w:proofErr w:type="spellStart"/>
      <w:r>
        <w:t>Lucernari</w:t>
      </w:r>
      <w:proofErr w:type="spellEnd"/>
      <w:r>
        <w:t xml:space="preserve"> Montecchio Maggiore - </w:t>
      </w:r>
      <w:proofErr w:type="spellStart"/>
      <w:r>
        <w:t>ViviBanca</w:t>
      </w:r>
      <w:proofErr w:type="spellEnd"/>
      <w:r>
        <w:t xml:space="preserve"> Torino</w:t>
      </w:r>
      <w:r>
        <w:br/>
      </w:r>
      <w:proofErr w:type="spellStart"/>
      <w:r>
        <w:t>UniTrento</w:t>
      </w:r>
      <w:proofErr w:type="spellEnd"/>
      <w:r>
        <w:t xml:space="preserve"> - </w:t>
      </w:r>
      <w:proofErr w:type="spellStart"/>
      <w:r>
        <w:t>Mosca</w:t>
      </w:r>
      <w:proofErr w:type="spellEnd"/>
      <w:r>
        <w:t xml:space="preserve"> Bruno Bolzano</w:t>
      </w:r>
    </w:p>
    <w:sectPr w:rsidR="008B0A86" w:rsidSect="00DC13A4">
      <w:pgSz w:w="12240" w:h="15840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327365"/>
    <w:rsid w:val="00664365"/>
    <w:rsid w:val="007D7E1D"/>
    <w:rsid w:val="008B0A86"/>
    <w:rsid w:val="00AA1D8D"/>
    <w:rsid w:val="00B47730"/>
    <w:rsid w:val="00CB0664"/>
    <w:rsid w:val="00DC13A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3AD6"/>
  <w14:defaultImageDpi w14:val="300"/>
  <w15:docId w15:val="{20A74A7D-02BB-4574-9634-1C9EB82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Fabrizio Rossini</cp:lastModifiedBy>
  <cp:revision>2</cp:revision>
  <dcterms:created xsi:type="dcterms:W3CDTF">2020-08-05T16:44:00Z</dcterms:created>
  <dcterms:modified xsi:type="dcterms:W3CDTF">2020-08-05T16:44:00Z</dcterms:modified>
  <cp:category/>
</cp:coreProperties>
</file>