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B937" w14:textId="2624EFD5" w:rsidR="00DC13A4" w:rsidRPr="00187149" w:rsidRDefault="00DC13A4" w:rsidP="00DC13A4">
      <w:pPr>
        <w:jc w:val="center"/>
        <w:rPr>
          <w:rFonts w:ascii="Trebuchet MS" w:hAnsi="Trebuchet MS"/>
          <w:sz w:val="24"/>
          <w:szCs w:val="24"/>
          <w:lang w:val="it-IT"/>
        </w:rPr>
      </w:pPr>
      <w:r>
        <w:rPr>
          <w:noProof/>
        </w:rPr>
        <w:drawing>
          <wp:anchor distT="0" distB="0" distL="114300" distR="114300" simplePos="0" relativeHeight="251877376" behindDoc="0" locked="0" layoutInCell="1" allowOverlap="1" wp14:anchorId="41F8302D" wp14:editId="66B09C8C">
            <wp:simplePos x="0" y="0"/>
            <wp:positionH relativeFrom="column">
              <wp:posOffset>-315595</wp:posOffset>
            </wp:positionH>
            <wp:positionV relativeFrom="paragraph">
              <wp:posOffset>-347980</wp:posOffset>
            </wp:positionV>
            <wp:extent cx="1924050" cy="9207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695D185E" wp14:editId="5A360D7F">
            <wp:simplePos x="0" y="0"/>
            <wp:positionH relativeFrom="column">
              <wp:posOffset>5040630</wp:posOffset>
            </wp:positionH>
            <wp:positionV relativeFrom="paragraph">
              <wp:posOffset>-312420</wp:posOffset>
            </wp:positionV>
            <wp:extent cx="662305" cy="800100"/>
            <wp:effectExtent l="0" t="0" r="444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A4E04" w14:textId="77777777" w:rsidR="00DC13A4" w:rsidRPr="00187149" w:rsidRDefault="00DC13A4" w:rsidP="00DC13A4">
      <w:pPr>
        <w:jc w:val="center"/>
        <w:rPr>
          <w:rFonts w:ascii="Trebuchet MS" w:hAnsi="Trebuchet MS"/>
          <w:sz w:val="72"/>
          <w:szCs w:val="72"/>
          <w:lang w:val="it-IT"/>
        </w:rPr>
      </w:pPr>
    </w:p>
    <w:p w14:paraId="60CF79FF" w14:textId="35D31979" w:rsidR="00DC13A4" w:rsidRPr="00DC13A4" w:rsidRDefault="00DC13A4" w:rsidP="00DC13A4">
      <w:pPr>
        <w:pStyle w:val="Titolo1"/>
        <w:jc w:val="center"/>
        <w:rPr>
          <w:rFonts w:ascii="Trebuchet MS" w:hAnsi="Trebuchet MS" w:cs="Lucida Sans Unicode"/>
          <w:bCs w:val="0"/>
          <w:color w:val="auto"/>
          <w:sz w:val="72"/>
          <w:szCs w:val="72"/>
        </w:rPr>
      </w:pPr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>76°</w:t>
      </w:r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br/>
      </w:r>
      <w:proofErr w:type="spellStart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>Campionato</w:t>
      </w:r>
      <w:proofErr w:type="spellEnd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 xml:space="preserve"> di</w:t>
      </w:r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br/>
        <w:t xml:space="preserve">Pallavolo </w:t>
      </w:r>
      <w:proofErr w:type="spellStart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>Maschile</w:t>
      </w:r>
      <w:proofErr w:type="spellEnd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br/>
        <w:t xml:space="preserve">SERIE A </w:t>
      </w:r>
      <w:proofErr w:type="spellStart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>Credem</w:t>
      </w:r>
      <w:proofErr w:type="spellEnd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 xml:space="preserve"> Banca</w:t>
      </w:r>
    </w:p>
    <w:p w14:paraId="146704BB" w14:textId="77777777" w:rsidR="00DC13A4" w:rsidRDefault="00DC13A4" w:rsidP="00DC13A4">
      <w:pPr>
        <w:jc w:val="center"/>
        <w:rPr>
          <w:noProof/>
        </w:rPr>
      </w:pPr>
    </w:p>
    <w:p w14:paraId="60DC17EA" w14:textId="77777777" w:rsidR="00DC13A4" w:rsidRDefault="00DC13A4" w:rsidP="00DC13A4">
      <w:pPr>
        <w:jc w:val="center"/>
        <w:rPr>
          <w:noProof/>
        </w:rPr>
      </w:pPr>
    </w:p>
    <w:p w14:paraId="081E814C" w14:textId="2AA2E2F0" w:rsidR="00DC13A4" w:rsidRDefault="00DC13A4" w:rsidP="00DC13A4">
      <w:pPr>
        <w:jc w:val="center"/>
        <w:rPr>
          <w:rFonts w:ascii="Trebuchet MS" w:hAnsi="Trebuchet MS"/>
          <w:sz w:val="32"/>
          <w:szCs w:val="32"/>
          <w:lang w:val="it-IT"/>
        </w:rPr>
      </w:pPr>
      <w:r w:rsidRPr="00DC13A4">
        <w:rPr>
          <w:noProof/>
        </w:rPr>
        <w:drawing>
          <wp:anchor distT="0" distB="0" distL="114300" distR="114300" simplePos="0" relativeHeight="251518976" behindDoc="1" locked="0" layoutInCell="1" allowOverlap="1" wp14:anchorId="73FD69B2" wp14:editId="1AF9AB08">
            <wp:simplePos x="0" y="0"/>
            <wp:positionH relativeFrom="column">
              <wp:posOffset>4409440</wp:posOffset>
            </wp:positionH>
            <wp:positionV relativeFrom="paragraph">
              <wp:posOffset>104775</wp:posOffset>
            </wp:positionV>
            <wp:extent cx="1395730" cy="223583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3A4">
        <w:rPr>
          <w:noProof/>
        </w:rPr>
        <w:drawing>
          <wp:anchor distT="0" distB="0" distL="114300" distR="114300" simplePos="0" relativeHeight="251492352" behindDoc="0" locked="0" layoutInCell="1" allowOverlap="1" wp14:anchorId="4BA6BD5E" wp14:editId="6DD8386D">
            <wp:simplePos x="0" y="0"/>
            <wp:positionH relativeFrom="column">
              <wp:posOffset>365760</wp:posOffset>
            </wp:positionH>
            <wp:positionV relativeFrom="paragraph">
              <wp:posOffset>43180</wp:posOffset>
            </wp:positionV>
            <wp:extent cx="1727835" cy="2392680"/>
            <wp:effectExtent l="0" t="0" r="5715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0" b="11728"/>
                    <a:stretch/>
                  </pic:blipFill>
                  <pic:spPr bwMode="auto">
                    <a:xfrm>
                      <a:off x="0" y="0"/>
                      <a:ext cx="172783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3A4">
        <w:rPr>
          <w:noProof/>
        </w:rPr>
        <w:drawing>
          <wp:anchor distT="0" distB="0" distL="114300" distR="114300" simplePos="0" relativeHeight="251464704" behindDoc="0" locked="0" layoutInCell="1" allowOverlap="1" wp14:anchorId="56BB8C2C" wp14:editId="4832329E">
            <wp:simplePos x="0" y="0"/>
            <wp:positionH relativeFrom="column">
              <wp:posOffset>2308860</wp:posOffset>
            </wp:positionH>
            <wp:positionV relativeFrom="paragraph">
              <wp:posOffset>53340</wp:posOffset>
            </wp:positionV>
            <wp:extent cx="1727835" cy="2362200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11" b="12009"/>
                    <a:stretch/>
                  </pic:blipFill>
                  <pic:spPr bwMode="auto">
                    <a:xfrm>
                      <a:off x="0" y="0"/>
                      <a:ext cx="172783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D0335" w14:textId="4CE76D3C" w:rsidR="00DC13A4" w:rsidRDefault="00DC13A4" w:rsidP="00DC13A4">
      <w:pPr>
        <w:rPr>
          <w:rFonts w:ascii="Trebuchet MS" w:hAnsi="Trebuchet MS"/>
          <w:sz w:val="32"/>
          <w:szCs w:val="32"/>
          <w:lang w:val="it-IT"/>
        </w:rPr>
      </w:pPr>
    </w:p>
    <w:p w14:paraId="5F09B927" w14:textId="1311067B" w:rsidR="00DC13A4" w:rsidRDefault="00DC13A4" w:rsidP="00DC13A4">
      <w:pPr>
        <w:rPr>
          <w:rFonts w:ascii="Trebuchet MS" w:hAnsi="Trebuchet MS"/>
          <w:sz w:val="32"/>
          <w:szCs w:val="32"/>
          <w:lang w:val="it-IT"/>
        </w:rPr>
      </w:pPr>
    </w:p>
    <w:p w14:paraId="0F325316" w14:textId="18AA2186" w:rsidR="00DC13A4" w:rsidRDefault="00DC13A4" w:rsidP="00DC13A4">
      <w:pPr>
        <w:rPr>
          <w:rFonts w:ascii="Trebuchet MS" w:hAnsi="Trebuchet MS"/>
          <w:sz w:val="32"/>
          <w:szCs w:val="32"/>
          <w:lang w:val="it-IT"/>
        </w:rPr>
      </w:pPr>
    </w:p>
    <w:p w14:paraId="51D4E3CD" w14:textId="77777777" w:rsidR="00DC13A4" w:rsidRPr="00DC13A4" w:rsidRDefault="00DC13A4" w:rsidP="00DC13A4">
      <w:pPr>
        <w:rPr>
          <w:rFonts w:ascii="Trebuchet MS" w:hAnsi="Trebuchet MS"/>
          <w:sz w:val="32"/>
          <w:szCs w:val="32"/>
          <w:lang w:val="it-IT"/>
        </w:rPr>
      </w:pPr>
    </w:p>
    <w:p w14:paraId="1552F177" w14:textId="48CF54B1" w:rsidR="00DC13A4" w:rsidRDefault="00DC13A4" w:rsidP="00DC13A4">
      <w:pPr>
        <w:rPr>
          <w:rFonts w:ascii="Trebuchet MS" w:hAnsi="Trebuchet MS" w:cs="Lucida Sans Unicode"/>
          <w:sz w:val="32"/>
          <w:szCs w:val="32"/>
          <w:lang w:val="it-IT"/>
        </w:rPr>
      </w:pPr>
    </w:p>
    <w:p w14:paraId="54F0EC75" w14:textId="77777777" w:rsidR="00DC13A4" w:rsidRPr="00DC13A4" w:rsidRDefault="00DC13A4" w:rsidP="00DC13A4">
      <w:pPr>
        <w:rPr>
          <w:rFonts w:ascii="Trebuchet MS" w:hAnsi="Trebuchet MS" w:cs="Lucida Sans Unicode"/>
          <w:sz w:val="32"/>
          <w:szCs w:val="32"/>
          <w:lang w:val="it-IT"/>
        </w:rPr>
      </w:pPr>
    </w:p>
    <w:p w14:paraId="2AD678FD" w14:textId="15F9CD9F" w:rsidR="00DC13A4" w:rsidRPr="00DC13A4" w:rsidRDefault="00DC13A4" w:rsidP="00DC13A4">
      <w:pPr>
        <w:pStyle w:val="Titolo3"/>
        <w:jc w:val="center"/>
        <w:rPr>
          <w:rFonts w:ascii="Trebuchet MS" w:hAnsi="Trebuchet MS" w:cs="Lucida Sans Unicode"/>
          <w:color w:val="auto"/>
          <w:sz w:val="60"/>
          <w:szCs w:val="60"/>
          <w:lang w:val="it-IT"/>
        </w:rPr>
      </w:pPr>
      <w:r w:rsidRPr="00DC13A4">
        <w:rPr>
          <w:rFonts w:ascii="Trebuchet MS" w:hAnsi="Trebuchet MS" w:cs="Lucida Sans Unicode"/>
          <w:color w:val="auto"/>
          <w:sz w:val="60"/>
          <w:szCs w:val="60"/>
          <w:lang w:val="it-IT"/>
        </w:rPr>
        <w:t>Calendario Ufficiale 2020/21</w:t>
      </w:r>
    </w:p>
    <w:p w14:paraId="00EC58E8" w14:textId="29D3F231" w:rsidR="00DC13A4" w:rsidRPr="00DC13A4" w:rsidRDefault="00DC13A4" w:rsidP="00DC13A4">
      <w:pPr>
        <w:rPr>
          <w:rFonts w:ascii="Trebuchet MS" w:hAnsi="Trebuchet MS" w:cs="Arial"/>
          <w:b/>
          <w:sz w:val="40"/>
          <w:szCs w:val="40"/>
          <w:lang w:val="it-IT"/>
        </w:rPr>
      </w:pPr>
      <w:r w:rsidRPr="00DC13A4">
        <w:rPr>
          <w:lang w:val="it-IT"/>
        </w:rPr>
        <w:br w:type="page"/>
      </w:r>
    </w:p>
    <w:p w14:paraId="061B6B57" w14:textId="283D044A" w:rsidR="00DC13A4" w:rsidRDefault="00DC13A4" w:rsidP="00DC13A4">
      <w:pPr>
        <w:rPr>
          <w:rFonts w:ascii="Trebuchet MS" w:hAnsi="Trebuchet MS" w:cs="Arial"/>
          <w:b/>
          <w:sz w:val="36"/>
          <w:szCs w:val="36"/>
          <w:lang w:val="it-IT"/>
        </w:rPr>
      </w:pPr>
      <w:r w:rsidRPr="00DC13A4">
        <w:rPr>
          <w:rFonts w:ascii="Trebuchet MS" w:hAnsi="Trebuchet MS" w:cs="Arial"/>
          <w:b/>
          <w:sz w:val="36"/>
          <w:szCs w:val="36"/>
          <w:lang w:val="it-IT"/>
        </w:rPr>
        <w:lastRenderedPageBreak/>
        <w:t>Calendario S</w:t>
      </w:r>
      <w:r w:rsidR="00530161">
        <w:rPr>
          <w:rFonts w:ascii="Trebuchet MS" w:hAnsi="Trebuchet MS" w:cs="Arial"/>
          <w:b/>
          <w:sz w:val="36"/>
          <w:szCs w:val="36"/>
          <w:lang w:val="it-IT"/>
        </w:rPr>
        <w:t>erie A3</w:t>
      </w:r>
      <w:r w:rsidRPr="00DC13A4">
        <w:rPr>
          <w:rFonts w:ascii="Trebuchet MS" w:hAnsi="Trebuchet MS" w:cs="Arial"/>
          <w:b/>
          <w:sz w:val="36"/>
          <w:szCs w:val="36"/>
          <w:lang w:val="it-IT"/>
        </w:rPr>
        <w:t xml:space="preserve"> Credem Banca 2020/2021</w:t>
      </w:r>
    </w:p>
    <w:p w14:paraId="47DA4840" w14:textId="7D3A8948" w:rsidR="00530161" w:rsidRDefault="00530161" w:rsidP="00DC13A4">
      <w:pPr>
        <w:rPr>
          <w:rFonts w:ascii="Trebuchet MS" w:hAnsi="Trebuchet MS" w:cs="Arial"/>
          <w:b/>
          <w:sz w:val="36"/>
          <w:szCs w:val="36"/>
          <w:lang w:val="it-IT"/>
        </w:rPr>
      </w:pPr>
      <w:r>
        <w:rPr>
          <w:rFonts w:ascii="Trebuchet MS" w:hAnsi="Trebuchet MS" w:cs="Arial"/>
          <w:b/>
          <w:sz w:val="36"/>
          <w:szCs w:val="36"/>
          <w:lang w:val="it-IT"/>
        </w:rPr>
        <w:t>Girone Blu</w:t>
      </w:r>
    </w:p>
    <w:p w14:paraId="71546265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1 </w:t>
      </w:r>
      <w:r>
        <w:br/>
      </w:r>
      <w:proofErr w:type="spellStart"/>
      <w:r>
        <w:t>Andata</w:t>
      </w:r>
      <w:proofErr w:type="spellEnd"/>
      <w:r>
        <w:t xml:space="preserve"> 18 </w:t>
      </w:r>
      <w:proofErr w:type="spellStart"/>
      <w:r>
        <w:t>Ottobre</w:t>
      </w:r>
      <w:proofErr w:type="spellEnd"/>
      <w:r>
        <w:t xml:space="preserve"> 2020</w:t>
      </w:r>
    </w:p>
    <w:p w14:paraId="4D4FB64D" w14:textId="5D03A276" w:rsidR="00530161" w:rsidRDefault="00530161" w:rsidP="00530161"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t xml:space="preserve"> - </w:t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br/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t xml:space="preserve"> - </w:t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br/>
        <w:t xml:space="preserve">Roma Volley Club - </w:t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</w:t>
      </w:r>
      <w:r>
        <w:br/>
        <w:t xml:space="preserve">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t xml:space="preserve"> - SBV </w:t>
      </w:r>
      <w:proofErr w:type="spellStart"/>
      <w:r>
        <w:t>Galatina</w:t>
      </w:r>
      <w:proofErr w:type="spellEnd"/>
      <w:r>
        <w:br/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 - </w:t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</w:t>
      </w:r>
      <w:r>
        <w:br/>
      </w:r>
      <w:proofErr w:type="spellStart"/>
      <w:r>
        <w:t>Pineto</w:t>
      </w:r>
      <w:proofErr w:type="spellEnd"/>
      <w:r>
        <w:t xml:space="preserve"> Volley - </w:t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</w:p>
    <w:p w14:paraId="06117A53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2 </w:t>
      </w:r>
      <w:r>
        <w:br/>
      </w:r>
      <w:proofErr w:type="spellStart"/>
      <w:r>
        <w:t>Andata</w:t>
      </w:r>
      <w:proofErr w:type="spellEnd"/>
      <w:r>
        <w:t xml:space="preserve"> 25 </w:t>
      </w:r>
      <w:proofErr w:type="spellStart"/>
      <w:r>
        <w:t>Ottobre</w:t>
      </w:r>
      <w:proofErr w:type="spellEnd"/>
      <w:r>
        <w:t xml:space="preserve"> 2020</w:t>
      </w:r>
    </w:p>
    <w:p w14:paraId="678E672A" w14:textId="1336BC2B" w:rsidR="00530161" w:rsidRDefault="00530161" w:rsidP="00530161"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t xml:space="preserve"> - </w:t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</w:t>
      </w:r>
      <w:r>
        <w:br/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t xml:space="preserve"> - </w:t>
      </w:r>
      <w:proofErr w:type="spellStart"/>
      <w:r>
        <w:t>Pineto</w:t>
      </w:r>
      <w:proofErr w:type="spellEnd"/>
      <w:r>
        <w:t xml:space="preserve"> Volley</w:t>
      </w:r>
      <w:r>
        <w:br/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t xml:space="preserve"> - Roma Volley Club</w:t>
      </w:r>
      <w:r>
        <w:br/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 - </w:t>
      </w:r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br/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 - 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br/>
        <w:t xml:space="preserve">SBV </w:t>
      </w:r>
      <w:proofErr w:type="spellStart"/>
      <w:r>
        <w:t>Galatina</w:t>
      </w:r>
      <w:proofErr w:type="spellEnd"/>
      <w:r>
        <w:t xml:space="preserve"> - </w:t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</w:p>
    <w:p w14:paraId="5D18AC1E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3 </w:t>
      </w:r>
      <w:r>
        <w:br/>
      </w:r>
      <w:proofErr w:type="spellStart"/>
      <w:r>
        <w:t>Andata</w:t>
      </w:r>
      <w:proofErr w:type="spellEnd"/>
      <w:r>
        <w:t xml:space="preserve"> 1 </w:t>
      </w:r>
      <w:proofErr w:type="spellStart"/>
      <w:r>
        <w:t>Novembre</w:t>
      </w:r>
      <w:proofErr w:type="spellEnd"/>
      <w:r>
        <w:t xml:space="preserve"> 2020</w:t>
      </w:r>
    </w:p>
    <w:p w14:paraId="168FF064" w14:textId="0D148911" w:rsidR="00530161" w:rsidRDefault="00530161" w:rsidP="00530161"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t xml:space="preserve"> - </w:t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br/>
        <w:t xml:space="preserve">Roma Volley Club - </w:t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</w:t>
      </w:r>
      <w:r>
        <w:br/>
        <w:t xml:space="preserve">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t xml:space="preserve"> - </w:t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br/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 - </w:t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br/>
      </w:r>
      <w:proofErr w:type="spellStart"/>
      <w:r>
        <w:t>Pineto</w:t>
      </w:r>
      <w:proofErr w:type="spellEnd"/>
      <w:r>
        <w:t xml:space="preserve"> Volley - </w:t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</w:t>
      </w:r>
      <w:r>
        <w:br/>
        <w:t xml:space="preserve">SBV </w:t>
      </w:r>
      <w:proofErr w:type="spellStart"/>
      <w:r>
        <w:t>Galatina</w:t>
      </w:r>
      <w:proofErr w:type="spellEnd"/>
      <w:r>
        <w:t xml:space="preserve"> - </w:t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</w:p>
    <w:p w14:paraId="2B05D89D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4 </w:t>
      </w:r>
      <w:r>
        <w:br/>
      </w:r>
      <w:proofErr w:type="spellStart"/>
      <w:r>
        <w:t>Andata</w:t>
      </w:r>
      <w:proofErr w:type="spellEnd"/>
      <w:r>
        <w:t xml:space="preserve"> 8 </w:t>
      </w:r>
      <w:proofErr w:type="spellStart"/>
      <w:r>
        <w:t>Novembre</w:t>
      </w:r>
      <w:proofErr w:type="spellEnd"/>
      <w:r>
        <w:t xml:space="preserve"> 2020</w:t>
      </w:r>
    </w:p>
    <w:p w14:paraId="1A53BFED" w14:textId="57291988" w:rsidR="00530161" w:rsidRDefault="00530161" w:rsidP="00530161"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t xml:space="preserve"> - </w:t>
      </w:r>
      <w:proofErr w:type="spellStart"/>
      <w:r>
        <w:t>Pineto</w:t>
      </w:r>
      <w:proofErr w:type="spellEnd"/>
      <w:r>
        <w:t xml:space="preserve"> Volley</w:t>
      </w:r>
      <w:r>
        <w:br/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t xml:space="preserve"> - </w:t>
      </w:r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br/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 - Roma Volley Club</w:t>
      </w:r>
      <w:r>
        <w:br/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t xml:space="preserve"> - SBV </w:t>
      </w:r>
      <w:proofErr w:type="spellStart"/>
      <w:r>
        <w:t>Galatina</w:t>
      </w:r>
      <w:proofErr w:type="spellEnd"/>
      <w:r>
        <w:br/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t xml:space="preserve"> - </w:t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</w:t>
      </w:r>
      <w:r>
        <w:br/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 - 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</w:p>
    <w:p w14:paraId="19F6A61D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5 </w:t>
      </w:r>
      <w:r>
        <w:br/>
      </w:r>
      <w:proofErr w:type="spellStart"/>
      <w:r>
        <w:t>Andata</w:t>
      </w:r>
      <w:proofErr w:type="spellEnd"/>
      <w:r>
        <w:t xml:space="preserve"> 15 </w:t>
      </w:r>
      <w:proofErr w:type="spellStart"/>
      <w:r>
        <w:t>Novembre</w:t>
      </w:r>
      <w:proofErr w:type="spellEnd"/>
      <w:r>
        <w:t xml:space="preserve"> 2020</w:t>
      </w:r>
    </w:p>
    <w:p w14:paraId="264F7729" w14:textId="5253D62E" w:rsidR="00530161" w:rsidRDefault="00530161" w:rsidP="00530161"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t xml:space="preserve"> - </w:t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</w:t>
      </w:r>
      <w:r>
        <w:br/>
        <w:t xml:space="preserve">Roma Volley Club - </w:t>
      </w:r>
      <w:proofErr w:type="spellStart"/>
      <w:r>
        <w:t>Pineto</w:t>
      </w:r>
      <w:proofErr w:type="spellEnd"/>
      <w:r>
        <w:t xml:space="preserve"> Volley</w:t>
      </w:r>
      <w:r>
        <w:br/>
        <w:t xml:space="preserve">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t xml:space="preserve"> - </w:t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br/>
      </w:r>
      <w:proofErr w:type="spellStart"/>
      <w:r>
        <w:lastRenderedPageBreak/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t xml:space="preserve"> - </w:t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br/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 - </w:t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</w:t>
      </w:r>
      <w:r>
        <w:br/>
        <w:t xml:space="preserve">SBV </w:t>
      </w:r>
      <w:proofErr w:type="spellStart"/>
      <w:r>
        <w:t>Galatina</w:t>
      </w:r>
      <w:proofErr w:type="spellEnd"/>
      <w:r>
        <w:t xml:space="preserve"> - </w:t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</w:p>
    <w:p w14:paraId="519B2474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6 </w:t>
      </w:r>
      <w:r>
        <w:br/>
      </w:r>
      <w:proofErr w:type="spellStart"/>
      <w:r>
        <w:t>Andata</w:t>
      </w:r>
      <w:proofErr w:type="spellEnd"/>
      <w:r>
        <w:t xml:space="preserve"> 22 </w:t>
      </w:r>
      <w:proofErr w:type="spellStart"/>
      <w:r>
        <w:t>Novembre</w:t>
      </w:r>
      <w:proofErr w:type="spellEnd"/>
      <w:r>
        <w:t xml:space="preserve"> 2020</w:t>
      </w:r>
    </w:p>
    <w:p w14:paraId="47D257B2" w14:textId="124D3F28" w:rsidR="00530161" w:rsidRDefault="00530161" w:rsidP="00530161"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t xml:space="preserve"> - </w:t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br/>
        <w:t xml:space="preserve">Roma Volley Club - </w:t>
      </w:r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br/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t xml:space="preserve"> - </w:t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br/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 - 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br/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 - SBV </w:t>
      </w:r>
      <w:proofErr w:type="spellStart"/>
      <w:r>
        <w:t>Galatina</w:t>
      </w:r>
      <w:proofErr w:type="spellEnd"/>
      <w:r>
        <w:br/>
      </w:r>
      <w:proofErr w:type="spellStart"/>
      <w:r>
        <w:t>Pineto</w:t>
      </w:r>
      <w:proofErr w:type="spellEnd"/>
      <w:r>
        <w:t xml:space="preserve"> Volley - </w:t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</w:t>
      </w:r>
    </w:p>
    <w:p w14:paraId="6B7B3488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7 </w:t>
      </w:r>
      <w:r>
        <w:br/>
      </w:r>
      <w:proofErr w:type="spellStart"/>
      <w:r>
        <w:t>Andata</w:t>
      </w:r>
      <w:proofErr w:type="spellEnd"/>
      <w:r>
        <w:t xml:space="preserve"> 29 </w:t>
      </w:r>
      <w:proofErr w:type="spellStart"/>
      <w:r>
        <w:t>Novembre</w:t>
      </w:r>
      <w:proofErr w:type="spellEnd"/>
      <w:r>
        <w:t xml:space="preserve"> 2020</w:t>
      </w:r>
    </w:p>
    <w:p w14:paraId="709B42AF" w14:textId="1F9831F3" w:rsidR="00530161" w:rsidRDefault="00530161" w:rsidP="00530161"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t xml:space="preserve"> - </w:t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</w:t>
      </w:r>
      <w:r>
        <w:br/>
        <w:t xml:space="preserve">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t xml:space="preserve"> - </w:t>
      </w:r>
      <w:proofErr w:type="spellStart"/>
      <w:r>
        <w:t>Pineto</w:t>
      </w:r>
      <w:proofErr w:type="spellEnd"/>
      <w:r>
        <w:t xml:space="preserve"> Volley</w:t>
      </w:r>
      <w:r>
        <w:br/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t xml:space="preserve"> - </w:t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</w:t>
      </w:r>
      <w:r>
        <w:br/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t xml:space="preserve"> - </w:t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br/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 - </w:t>
      </w:r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br/>
        <w:t xml:space="preserve">SBV </w:t>
      </w:r>
      <w:proofErr w:type="spellStart"/>
      <w:r>
        <w:t>Galatina</w:t>
      </w:r>
      <w:proofErr w:type="spellEnd"/>
      <w:r>
        <w:t xml:space="preserve"> - Roma Volley Club</w:t>
      </w:r>
    </w:p>
    <w:p w14:paraId="0F5A2864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8 </w:t>
      </w:r>
      <w:r>
        <w:br/>
      </w:r>
      <w:proofErr w:type="spellStart"/>
      <w:r>
        <w:t>Andata</w:t>
      </w:r>
      <w:proofErr w:type="spellEnd"/>
      <w:r>
        <w:t xml:space="preserve"> 6 </w:t>
      </w:r>
      <w:proofErr w:type="spellStart"/>
      <w:r>
        <w:t>Dicembre</w:t>
      </w:r>
      <w:proofErr w:type="spellEnd"/>
      <w:r>
        <w:t xml:space="preserve"> 2020</w:t>
      </w:r>
    </w:p>
    <w:p w14:paraId="10CC3EB3" w14:textId="04AC49BB" w:rsidR="00530161" w:rsidRDefault="00530161" w:rsidP="00530161"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t xml:space="preserve"> - </w:t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br/>
        <w:t xml:space="preserve">Roma Volley Club - </w:t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br/>
        <w:t xml:space="preserve">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t xml:space="preserve"> - </w:t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br/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 - </w:t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</w:t>
      </w:r>
      <w:r>
        <w:br/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 - </w:t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br/>
      </w:r>
      <w:proofErr w:type="spellStart"/>
      <w:r>
        <w:t>Pineto</w:t>
      </w:r>
      <w:proofErr w:type="spellEnd"/>
      <w:r>
        <w:t xml:space="preserve"> Volley - SBV </w:t>
      </w:r>
      <w:proofErr w:type="spellStart"/>
      <w:r>
        <w:t>Galatina</w:t>
      </w:r>
      <w:proofErr w:type="spellEnd"/>
    </w:p>
    <w:p w14:paraId="068E1F9D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9 </w:t>
      </w:r>
      <w:r>
        <w:br/>
      </w:r>
      <w:proofErr w:type="spellStart"/>
      <w:r>
        <w:t>Andata</w:t>
      </w:r>
      <w:proofErr w:type="spellEnd"/>
      <w:r>
        <w:t xml:space="preserve"> 13 </w:t>
      </w:r>
      <w:proofErr w:type="spellStart"/>
      <w:r>
        <w:t>Dicembre</w:t>
      </w:r>
      <w:proofErr w:type="spellEnd"/>
      <w:r>
        <w:t xml:space="preserve"> 2020</w:t>
      </w:r>
    </w:p>
    <w:p w14:paraId="155F818F" w14:textId="59068E20" w:rsidR="00530161" w:rsidRDefault="00530161" w:rsidP="00530161"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t xml:space="preserve"> - 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br/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t xml:space="preserve"> - Roma Volley Club</w:t>
      </w:r>
      <w:r>
        <w:br/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t xml:space="preserve"> - </w:t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</w:t>
      </w:r>
      <w:r>
        <w:br/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t xml:space="preserve"> - </w:t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</w:t>
      </w:r>
      <w:r>
        <w:br/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t xml:space="preserve"> - </w:t>
      </w:r>
      <w:proofErr w:type="spellStart"/>
      <w:r>
        <w:t>Pineto</w:t>
      </w:r>
      <w:proofErr w:type="spellEnd"/>
      <w:r>
        <w:t xml:space="preserve"> Volley</w:t>
      </w:r>
      <w:r>
        <w:br/>
        <w:t xml:space="preserve">SBV </w:t>
      </w:r>
      <w:proofErr w:type="spellStart"/>
      <w:r>
        <w:t>Galatina</w:t>
      </w:r>
      <w:proofErr w:type="spellEnd"/>
      <w:r>
        <w:t xml:space="preserve"> - </w:t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</w:t>
      </w:r>
    </w:p>
    <w:p w14:paraId="0BFA1548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10 </w:t>
      </w:r>
      <w:r>
        <w:br/>
      </w:r>
      <w:proofErr w:type="spellStart"/>
      <w:r>
        <w:t>Andata</w:t>
      </w:r>
      <w:proofErr w:type="spellEnd"/>
      <w:r>
        <w:t xml:space="preserve"> 20 </w:t>
      </w:r>
      <w:proofErr w:type="spellStart"/>
      <w:r>
        <w:t>Dicembre</w:t>
      </w:r>
      <w:proofErr w:type="spellEnd"/>
      <w:r>
        <w:t xml:space="preserve"> 2020</w:t>
      </w:r>
    </w:p>
    <w:p w14:paraId="140F25D4" w14:textId="3F824493" w:rsidR="00530161" w:rsidRDefault="00530161" w:rsidP="00530161">
      <w:r>
        <w:t xml:space="preserve">Roma Volley Club - 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br/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t xml:space="preserve"> - </w:t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br/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t xml:space="preserve"> - </w:t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</w:t>
      </w:r>
      <w:r>
        <w:br/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 - </w:t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br/>
      </w:r>
      <w:proofErr w:type="spellStart"/>
      <w:r>
        <w:lastRenderedPageBreak/>
        <w:t>Pineto</w:t>
      </w:r>
      <w:proofErr w:type="spellEnd"/>
      <w:r>
        <w:t xml:space="preserve"> Volley - </w:t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</w:t>
      </w:r>
      <w:r>
        <w:br/>
        <w:t xml:space="preserve">SBV </w:t>
      </w:r>
      <w:proofErr w:type="spellStart"/>
      <w:r>
        <w:t>Galatina</w:t>
      </w:r>
      <w:proofErr w:type="spellEnd"/>
      <w:r>
        <w:t xml:space="preserve"> - </w:t>
      </w:r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</w:p>
    <w:p w14:paraId="242AF21C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11 </w:t>
      </w:r>
      <w:r>
        <w:br/>
      </w:r>
      <w:proofErr w:type="spellStart"/>
      <w:r>
        <w:t>Andata</w:t>
      </w:r>
      <w:proofErr w:type="spellEnd"/>
      <w:r>
        <w:t xml:space="preserve"> 27 </w:t>
      </w:r>
      <w:proofErr w:type="spellStart"/>
      <w:r>
        <w:t>Dicembre</w:t>
      </w:r>
      <w:proofErr w:type="spellEnd"/>
      <w:r>
        <w:t xml:space="preserve"> 2020</w:t>
      </w:r>
    </w:p>
    <w:p w14:paraId="1E96E993" w14:textId="674D5818" w:rsidR="00530161" w:rsidRDefault="00530161" w:rsidP="00530161"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t xml:space="preserve"> - </w:t>
      </w:r>
      <w:proofErr w:type="spellStart"/>
      <w:r>
        <w:t>Pineto</w:t>
      </w:r>
      <w:proofErr w:type="spellEnd"/>
      <w:r>
        <w:t xml:space="preserve"> Volley</w:t>
      </w:r>
      <w:r>
        <w:br/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t xml:space="preserve"> - </w:t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</w:t>
      </w:r>
      <w:r>
        <w:br/>
        <w:t xml:space="preserve">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t xml:space="preserve"> - </w:t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br/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 - SBV </w:t>
      </w:r>
      <w:proofErr w:type="spellStart"/>
      <w:r>
        <w:t>Galatina</w:t>
      </w:r>
      <w:proofErr w:type="spellEnd"/>
      <w:r>
        <w:br/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t xml:space="preserve"> - Roma Volley Club</w:t>
      </w:r>
      <w:r>
        <w:br/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 - </w:t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</w:p>
    <w:p w14:paraId="1E8B783B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12 </w:t>
      </w:r>
      <w:r>
        <w:br/>
      </w:r>
      <w:proofErr w:type="spellStart"/>
      <w:r>
        <w:t>Ritorno</w:t>
      </w:r>
      <w:proofErr w:type="spellEnd"/>
      <w:r>
        <w:t xml:space="preserve"> 10 </w:t>
      </w:r>
      <w:proofErr w:type="spellStart"/>
      <w:r>
        <w:t>Gennaio</w:t>
      </w:r>
      <w:proofErr w:type="spellEnd"/>
      <w:r>
        <w:t xml:space="preserve"> 2021</w:t>
      </w:r>
    </w:p>
    <w:p w14:paraId="67904261" w14:textId="40A26BA3" w:rsidR="00530161" w:rsidRDefault="00530161" w:rsidP="00530161"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t xml:space="preserve"> - </w:t>
      </w:r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br/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t xml:space="preserve"> - </w:t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br/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 - Roma Volley Club</w:t>
      </w:r>
      <w:r>
        <w:br/>
        <w:t xml:space="preserve">SBV </w:t>
      </w:r>
      <w:proofErr w:type="spellStart"/>
      <w:r>
        <w:t>Galatina</w:t>
      </w:r>
      <w:proofErr w:type="spellEnd"/>
      <w:r>
        <w:t xml:space="preserve"> - 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br/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 - </w:t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</w:t>
      </w:r>
      <w:r>
        <w:br/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t xml:space="preserve"> - </w:t>
      </w:r>
      <w:proofErr w:type="spellStart"/>
      <w:r>
        <w:t>Pineto</w:t>
      </w:r>
      <w:proofErr w:type="spellEnd"/>
      <w:r>
        <w:t xml:space="preserve"> Volley</w:t>
      </w:r>
    </w:p>
    <w:p w14:paraId="244F6000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13 </w:t>
      </w:r>
      <w:r>
        <w:br/>
      </w:r>
      <w:proofErr w:type="spellStart"/>
      <w:r>
        <w:t>Ritorno</w:t>
      </w:r>
      <w:proofErr w:type="spellEnd"/>
      <w:r>
        <w:t xml:space="preserve"> 17 </w:t>
      </w:r>
      <w:proofErr w:type="spellStart"/>
      <w:r>
        <w:t>Gennaio</w:t>
      </w:r>
      <w:proofErr w:type="spellEnd"/>
      <w:r>
        <w:t xml:space="preserve"> 2021</w:t>
      </w:r>
    </w:p>
    <w:p w14:paraId="1422B4E6" w14:textId="7C164ADC" w:rsidR="00530161" w:rsidRDefault="00530161" w:rsidP="00530161"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 - </w:t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br/>
      </w:r>
      <w:proofErr w:type="spellStart"/>
      <w:r>
        <w:t>Pineto</w:t>
      </w:r>
      <w:proofErr w:type="spellEnd"/>
      <w:r>
        <w:t xml:space="preserve"> Volley - </w:t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br/>
        <w:t xml:space="preserve">Roma Volley Club - </w:t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br/>
      </w:r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t xml:space="preserve"> - </w:t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</w:t>
      </w:r>
      <w:r>
        <w:br/>
        <w:t xml:space="preserve">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t xml:space="preserve"> - </w:t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</w:t>
      </w:r>
      <w:r>
        <w:br/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t xml:space="preserve"> - SBV </w:t>
      </w:r>
      <w:proofErr w:type="spellStart"/>
      <w:r>
        <w:t>Galatina</w:t>
      </w:r>
      <w:proofErr w:type="spellEnd"/>
    </w:p>
    <w:p w14:paraId="12828751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14 </w:t>
      </w:r>
      <w:r>
        <w:br/>
      </w:r>
      <w:proofErr w:type="spellStart"/>
      <w:r>
        <w:t>Ritorno</w:t>
      </w:r>
      <w:proofErr w:type="spellEnd"/>
      <w:r>
        <w:t xml:space="preserve"> 24 </w:t>
      </w:r>
      <w:proofErr w:type="spellStart"/>
      <w:r>
        <w:t>Gennaio</w:t>
      </w:r>
      <w:proofErr w:type="spellEnd"/>
      <w:r>
        <w:t xml:space="preserve"> 2021</w:t>
      </w:r>
    </w:p>
    <w:p w14:paraId="348DE4E6" w14:textId="65DF0D8F" w:rsidR="00530161" w:rsidRDefault="00530161" w:rsidP="00530161"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t xml:space="preserve"> - </w:t>
      </w:r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br/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 - Roma Volley Club</w:t>
      </w:r>
      <w:r>
        <w:br/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t xml:space="preserve"> - 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br/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t xml:space="preserve"> - </w:t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</w:t>
      </w:r>
      <w:r>
        <w:br/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 - </w:t>
      </w:r>
      <w:proofErr w:type="spellStart"/>
      <w:r>
        <w:t>Pineto</w:t>
      </w:r>
      <w:proofErr w:type="spellEnd"/>
      <w:r>
        <w:t xml:space="preserve"> Volley</w:t>
      </w:r>
      <w:r>
        <w:br/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t xml:space="preserve"> - SBV </w:t>
      </w:r>
      <w:proofErr w:type="spellStart"/>
      <w:r>
        <w:t>Galatina</w:t>
      </w:r>
      <w:proofErr w:type="spellEnd"/>
    </w:p>
    <w:p w14:paraId="4293276B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15 </w:t>
      </w:r>
      <w:r>
        <w:br/>
      </w:r>
      <w:proofErr w:type="spellStart"/>
      <w:r>
        <w:t>Ritorno</w:t>
      </w:r>
      <w:proofErr w:type="spellEnd"/>
      <w:r>
        <w:t xml:space="preserve"> 7 </w:t>
      </w:r>
      <w:proofErr w:type="spellStart"/>
      <w:r>
        <w:t>Febbraio</w:t>
      </w:r>
      <w:proofErr w:type="spellEnd"/>
      <w:r>
        <w:t xml:space="preserve"> 2021</w:t>
      </w:r>
    </w:p>
    <w:p w14:paraId="225C01E0" w14:textId="6CBA2AD3" w:rsidR="00530161" w:rsidRDefault="00530161" w:rsidP="00530161">
      <w:proofErr w:type="spellStart"/>
      <w:r>
        <w:t>Pineto</w:t>
      </w:r>
      <w:proofErr w:type="spellEnd"/>
      <w:r>
        <w:t xml:space="preserve"> Volley - </w:t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br/>
      </w:r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t xml:space="preserve"> - </w:t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br/>
        <w:t xml:space="preserve">Roma Volley Club - </w:t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</w:t>
      </w:r>
      <w:r>
        <w:br/>
        <w:t xml:space="preserve">SBV </w:t>
      </w:r>
      <w:proofErr w:type="spellStart"/>
      <w:r>
        <w:t>Galatina</w:t>
      </w:r>
      <w:proofErr w:type="spellEnd"/>
      <w:r>
        <w:t xml:space="preserve"> - </w:t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br/>
      </w:r>
      <w:proofErr w:type="spellStart"/>
      <w:r>
        <w:lastRenderedPageBreak/>
        <w:t>Normanna</w:t>
      </w:r>
      <w:proofErr w:type="spellEnd"/>
      <w:r>
        <w:t xml:space="preserve"> </w:t>
      </w:r>
      <w:r>
        <w:t>Aversa</w:t>
      </w:r>
      <w:r>
        <w:t xml:space="preserve"> Academy - </w:t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br/>
        <w:t xml:space="preserve">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t xml:space="preserve"> - </w:t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</w:t>
      </w:r>
    </w:p>
    <w:p w14:paraId="3EC0A539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16 </w:t>
      </w:r>
      <w:r>
        <w:br/>
      </w:r>
      <w:proofErr w:type="spellStart"/>
      <w:r>
        <w:t>Ritorno</w:t>
      </w:r>
      <w:proofErr w:type="spellEnd"/>
      <w:r>
        <w:t xml:space="preserve"> 14 </w:t>
      </w:r>
      <w:proofErr w:type="spellStart"/>
      <w:r>
        <w:t>Febbraio</w:t>
      </w:r>
      <w:proofErr w:type="spellEnd"/>
      <w:r>
        <w:t xml:space="preserve"> 2021</w:t>
      </w:r>
    </w:p>
    <w:p w14:paraId="7F8F540B" w14:textId="3AB434F8" w:rsidR="00530161" w:rsidRDefault="00530161" w:rsidP="00530161"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 - </w:t>
      </w:r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br/>
      </w:r>
      <w:proofErr w:type="spellStart"/>
      <w:r>
        <w:t>Pineto</w:t>
      </w:r>
      <w:proofErr w:type="spellEnd"/>
      <w:r>
        <w:t xml:space="preserve"> Volley - Roma Volley Club</w:t>
      </w:r>
      <w:r>
        <w:br/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t xml:space="preserve"> - 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br/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t xml:space="preserve"> - </w:t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br/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 - </w:t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</w:t>
      </w:r>
      <w:r>
        <w:br/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t xml:space="preserve"> - SBV </w:t>
      </w:r>
      <w:proofErr w:type="spellStart"/>
      <w:r>
        <w:t>Galatina</w:t>
      </w:r>
      <w:proofErr w:type="spellEnd"/>
    </w:p>
    <w:p w14:paraId="3898301E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17 </w:t>
      </w:r>
      <w:r>
        <w:br/>
      </w:r>
      <w:proofErr w:type="spellStart"/>
      <w:r>
        <w:t>Ritorno</w:t>
      </w:r>
      <w:proofErr w:type="spellEnd"/>
      <w:r>
        <w:t xml:space="preserve"> 21 </w:t>
      </w:r>
      <w:proofErr w:type="spellStart"/>
      <w:r>
        <w:t>Febbraio</w:t>
      </w:r>
      <w:proofErr w:type="spellEnd"/>
      <w:r>
        <w:t xml:space="preserve"> 2021</w:t>
      </w:r>
    </w:p>
    <w:p w14:paraId="417ACE22" w14:textId="5358D3E8" w:rsidR="00530161" w:rsidRDefault="00530161" w:rsidP="00530161"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t xml:space="preserve"> - </w:t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br/>
      </w:r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t xml:space="preserve"> - Roma Volley Club</w:t>
      </w:r>
      <w:r>
        <w:br/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t xml:space="preserve"> - </w:t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br/>
        <w:t xml:space="preserve">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t xml:space="preserve"> - </w:t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</w:t>
      </w:r>
      <w:r>
        <w:br/>
        <w:t xml:space="preserve">SBV </w:t>
      </w:r>
      <w:proofErr w:type="spellStart"/>
      <w:r>
        <w:t>Galatina</w:t>
      </w:r>
      <w:proofErr w:type="spellEnd"/>
      <w:r>
        <w:t xml:space="preserve"> - </w:t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</w:t>
      </w:r>
      <w:r>
        <w:br/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 - </w:t>
      </w:r>
      <w:proofErr w:type="spellStart"/>
      <w:r>
        <w:t>Pineto</w:t>
      </w:r>
      <w:proofErr w:type="spellEnd"/>
      <w:r>
        <w:t xml:space="preserve"> Volley</w:t>
      </w:r>
    </w:p>
    <w:p w14:paraId="1F42C306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18 </w:t>
      </w:r>
      <w:r>
        <w:br/>
      </w:r>
      <w:proofErr w:type="spellStart"/>
      <w:r>
        <w:t>Ritorno</w:t>
      </w:r>
      <w:proofErr w:type="spellEnd"/>
      <w:r>
        <w:t xml:space="preserve"> 28 </w:t>
      </w:r>
      <w:proofErr w:type="spellStart"/>
      <w:r>
        <w:t>Febbraio</w:t>
      </w:r>
      <w:proofErr w:type="spellEnd"/>
      <w:r>
        <w:t xml:space="preserve"> 2021</w:t>
      </w:r>
    </w:p>
    <w:p w14:paraId="5F407A65" w14:textId="7DB86F0B" w:rsidR="00530161" w:rsidRDefault="00530161" w:rsidP="00530161"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 - </w:t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br/>
      </w:r>
      <w:proofErr w:type="spellStart"/>
      <w:r>
        <w:t>Pineto</w:t>
      </w:r>
      <w:proofErr w:type="spellEnd"/>
      <w:r>
        <w:t xml:space="preserve"> Volley - 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br/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 - </w:t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br/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t xml:space="preserve"> - </w:t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br/>
      </w:r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t xml:space="preserve"> - </w:t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</w:t>
      </w:r>
      <w:r>
        <w:br/>
        <w:t xml:space="preserve">Roma Volley Club - SBV </w:t>
      </w:r>
      <w:proofErr w:type="spellStart"/>
      <w:r>
        <w:t>Galatina</w:t>
      </w:r>
      <w:proofErr w:type="spellEnd"/>
    </w:p>
    <w:p w14:paraId="47A45DE4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19 </w:t>
      </w:r>
      <w:r>
        <w:br/>
      </w:r>
      <w:proofErr w:type="spellStart"/>
      <w:r>
        <w:t>Ritorno</w:t>
      </w:r>
      <w:proofErr w:type="spellEnd"/>
      <w:r>
        <w:t xml:space="preserve"> 7 </w:t>
      </w:r>
      <w:proofErr w:type="spellStart"/>
      <w:r>
        <w:t>Marzo</w:t>
      </w:r>
      <w:proofErr w:type="spellEnd"/>
      <w:r>
        <w:t xml:space="preserve"> 2021</w:t>
      </w:r>
    </w:p>
    <w:p w14:paraId="07B2CE92" w14:textId="4C349234" w:rsidR="00530161" w:rsidRDefault="00530161" w:rsidP="00530161"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t xml:space="preserve"> - </w:t>
      </w:r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br/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t xml:space="preserve"> - Roma Volley Club</w:t>
      </w:r>
      <w:r>
        <w:br/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t xml:space="preserve"> - 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br/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 - </w:t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</w:t>
      </w:r>
      <w:r>
        <w:br/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t xml:space="preserve"> - </w:t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</w:t>
      </w:r>
      <w:r>
        <w:br/>
        <w:t xml:space="preserve">SBV </w:t>
      </w:r>
      <w:proofErr w:type="spellStart"/>
      <w:r>
        <w:t>Galatina</w:t>
      </w:r>
      <w:proofErr w:type="spellEnd"/>
      <w:r>
        <w:t xml:space="preserve"> - </w:t>
      </w:r>
      <w:proofErr w:type="spellStart"/>
      <w:r>
        <w:t>Pineto</w:t>
      </w:r>
      <w:proofErr w:type="spellEnd"/>
      <w:r>
        <w:t xml:space="preserve"> Volley</w:t>
      </w:r>
    </w:p>
    <w:p w14:paraId="71AB693D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20 </w:t>
      </w:r>
      <w:r>
        <w:br/>
      </w:r>
      <w:proofErr w:type="spellStart"/>
      <w:r>
        <w:t>Ritorno</w:t>
      </w:r>
      <w:proofErr w:type="spellEnd"/>
      <w:r>
        <w:t xml:space="preserve"> 14 </w:t>
      </w:r>
      <w:proofErr w:type="spellStart"/>
      <w:r>
        <w:t>Marzo</w:t>
      </w:r>
      <w:proofErr w:type="spellEnd"/>
      <w:r>
        <w:t xml:space="preserve"> 2021</w:t>
      </w:r>
    </w:p>
    <w:p w14:paraId="57F13DD3" w14:textId="15532AA2" w:rsidR="00530161" w:rsidRDefault="00530161" w:rsidP="00530161">
      <w:r>
        <w:t xml:space="preserve">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t xml:space="preserve"> - </w:t>
      </w:r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br/>
        <w:t xml:space="preserve">Roma Volley Club - </w:t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br/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 - </w:t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br/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 - </w:t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br/>
      </w:r>
      <w:proofErr w:type="spellStart"/>
      <w:r>
        <w:lastRenderedPageBreak/>
        <w:t>Pineto</w:t>
      </w:r>
      <w:proofErr w:type="spellEnd"/>
      <w:r>
        <w:t xml:space="preserve"> Volley - </w:t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br/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 - SBV </w:t>
      </w:r>
      <w:proofErr w:type="spellStart"/>
      <w:r>
        <w:t>Galatina</w:t>
      </w:r>
      <w:proofErr w:type="spellEnd"/>
    </w:p>
    <w:p w14:paraId="5CDD9A72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21 </w:t>
      </w:r>
      <w:r>
        <w:br/>
      </w:r>
      <w:proofErr w:type="spellStart"/>
      <w:r>
        <w:t>Ritorno</w:t>
      </w:r>
      <w:proofErr w:type="spellEnd"/>
      <w:r>
        <w:t xml:space="preserve"> 21 </w:t>
      </w:r>
      <w:proofErr w:type="spellStart"/>
      <w:r>
        <w:t>Marzo</w:t>
      </w:r>
      <w:proofErr w:type="spellEnd"/>
      <w:r>
        <w:t xml:space="preserve"> 2021</w:t>
      </w:r>
    </w:p>
    <w:p w14:paraId="3C7AFC9A" w14:textId="71EBF1EA" w:rsidR="00530161" w:rsidRDefault="00530161" w:rsidP="00530161">
      <w:r>
        <w:t xml:space="preserve">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t xml:space="preserve"> - Roma Volley Club</w:t>
      </w:r>
      <w:r>
        <w:br/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t xml:space="preserve"> - </w:t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br/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 - </w:t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br/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t xml:space="preserve"> - </w:t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</w:t>
      </w:r>
      <w:r>
        <w:br/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 - </w:t>
      </w:r>
      <w:proofErr w:type="spellStart"/>
      <w:r>
        <w:t>Pineto</w:t>
      </w:r>
      <w:proofErr w:type="spellEnd"/>
      <w:r>
        <w:t xml:space="preserve"> Volley</w:t>
      </w:r>
      <w:r>
        <w:br/>
      </w:r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t xml:space="preserve"> - SBV </w:t>
      </w:r>
      <w:proofErr w:type="spellStart"/>
      <w:r>
        <w:t>Galatina</w:t>
      </w:r>
      <w:proofErr w:type="spellEnd"/>
    </w:p>
    <w:p w14:paraId="55397D15" w14:textId="77777777" w:rsidR="00530161" w:rsidRDefault="00530161" w:rsidP="00530161">
      <w:pPr>
        <w:pStyle w:val="Titolo2"/>
      </w:pPr>
      <w:proofErr w:type="spellStart"/>
      <w:r>
        <w:t>Giornata</w:t>
      </w:r>
      <w:proofErr w:type="spellEnd"/>
      <w:r>
        <w:t xml:space="preserve"> 22 </w:t>
      </w:r>
      <w:r>
        <w:br/>
      </w:r>
      <w:proofErr w:type="spellStart"/>
      <w:r>
        <w:t>Ritorno</w:t>
      </w:r>
      <w:proofErr w:type="spellEnd"/>
      <w:r>
        <w:t xml:space="preserve"> 28 </w:t>
      </w:r>
      <w:proofErr w:type="spellStart"/>
      <w:r>
        <w:t>Marzo</w:t>
      </w:r>
      <w:proofErr w:type="spellEnd"/>
      <w:r>
        <w:t xml:space="preserve"> 2021</w:t>
      </w:r>
    </w:p>
    <w:p w14:paraId="6695B31D" w14:textId="38170BCD" w:rsidR="008B0A86" w:rsidRPr="00530161" w:rsidRDefault="00530161" w:rsidP="00530161">
      <w:proofErr w:type="spellStart"/>
      <w:r>
        <w:t>Pineto</w:t>
      </w:r>
      <w:proofErr w:type="spellEnd"/>
      <w:r>
        <w:t xml:space="preserve"> Volley - </w:t>
      </w:r>
      <w:proofErr w:type="spellStart"/>
      <w:r>
        <w:t>Videx</w:t>
      </w:r>
      <w:proofErr w:type="spellEnd"/>
      <w:r>
        <w:t xml:space="preserve"> </w:t>
      </w:r>
      <w:proofErr w:type="spellStart"/>
      <w:r>
        <w:t>Grottazzolina</w:t>
      </w:r>
      <w:proofErr w:type="spellEnd"/>
      <w:r>
        <w:br/>
      </w:r>
      <w:proofErr w:type="spellStart"/>
      <w:r>
        <w:t>Normanna</w:t>
      </w:r>
      <w:proofErr w:type="spellEnd"/>
      <w:r>
        <w:t xml:space="preserve"> </w:t>
      </w:r>
      <w:r>
        <w:t>Aversa</w:t>
      </w:r>
      <w:r>
        <w:t xml:space="preserve"> Academy - </w:t>
      </w:r>
      <w:r>
        <w:t>Maury’s</w:t>
      </w:r>
      <w:r>
        <w:t xml:space="preserve"> Com </w:t>
      </w:r>
      <w:proofErr w:type="spellStart"/>
      <w:r>
        <w:t>Cavi</w:t>
      </w:r>
      <w:proofErr w:type="spellEnd"/>
      <w:r>
        <w:t xml:space="preserve"> </w:t>
      </w:r>
      <w:proofErr w:type="spellStart"/>
      <w:r>
        <w:t>Tuscania</w:t>
      </w:r>
      <w:proofErr w:type="spellEnd"/>
      <w:r>
        <w:br/>
      </w:r>
      <w:proofErr w:type="spellStart"/>
      <w:r>
        <w:t>Gis</w:t>
      </w:r>
      <w:proofErr w:type="spellEnd"/>
      <w:r>
        <w:t xml:space="preserve"> </w:t>
      </w:r>
      <w:proofErr w:type="spellStart"/>
      <w:r>
        <w:t>Ottaviano</w:t>
      </w:r>
      <w:proofErr w:type="spellEnd"/>
      <w:r>
        <w:t xml:space="preserve"> - Pallavolo Franco </w:t>
      </w:r>
      <w:proofErr w:type="spellStart"/>
      <w:r>
        <w:t>Tigano</w:t>
      </w:r>
      <w:proofErr w:type="spellEnd"/>
      <w:r>
        <w:t xml:space="preserve"> </w:t>
      </w:r>
      <w:proofErr w:type="spellStart"/>
      <w:r>
        <w:t>Palmi</w:t>
      </w:r>
      <w:proofErr w:type="spellEnd"/>
      <w:r>
        <w:br/>
        <w:t xml:space="preserve">SBV </w:t>
      </w:r>
      <w:proofErr w:type="spellStart"/>
      <w:r>
        <w:t>Galatina</w:t>
      </w:r>
      <w:proofErr w:type="spellEnd"/>
      <w:r>
        <w:t xml:space="preserve"> - </w:t>
      </w:r>
      <w:proofErr w:type="spellStart"/>
      <w:r>
        <w:t>Aurispa</w:t>
      </w:r>
      <w:proofErr w:type="spellEnd"/>
      <w:r>
        <w:t xml:space="preserve"> </w:t>
      </w:r>
      <w:proofErr w:type="spellStart"/>
      <w:r>
        <w:t>Libellula</w:t>
      </w:r>
      <w:proofErr w:type="spellEnd"/>
      <w:r>
        <w:t xml:space="preserve"> Lecce</w:t>
      </w:r>
      <w:r>
        <w:br/>
        <w:t xml:space="preserve">Roma Volley Club - </w:t>
      </w:r>
      <w:proofErr w:type="spellStart"/>
      <w:r>
        <w:t>Gestioni&amp;Soluzioni</w:t>
      </w:r>
      <w:proofErr w:type="spellEnd"/>
      <w:r>
        <w:t xml:space="preserve"> </w:t>
      </w:r>
      <w:proofErr w:type="spellStart"/>
      <w:r>
        <w:t>Sabaudia</w:t>
      </w:r>
      <w:proofErr w:type="spellEnd"/>
      <w:r>
        <w:br/>
      </w:r>
      <w:proofErr w:type="spellStart"/>
      <w:r>
        <w:t>Avimecc</w:t>
      </w:r>
      <w:proofErr w:type="spellEnd"/>
      <w:r>
        <w:t xml:space="preserve"> </w:t>
      </w:r>
      <w:proofErr w:type="spellStart"/>
      <w:r>
        <w:t>Modica</w:t>
      </w:r>
      <w:proofErr w:type="spellEnd"/>
      <w:r>
        <w:t xml:space="preserve"> - </w:t>
      </w:r>
      <w:proofErr w:type="spellStart"/>
      <w:r>
        <w:t>Sistemia</w:t>
      </w:r>
      <w:proofErr w:type="spellEnd"/>
      <w:r>
        <w:t xml:space="preserve"> LCT </w:t>
      </w:r>
      <w:proofErr w:type="spellStart"/>
      <w:r>
        <w:t>Aci</w:t>
      </w:r>
      <w:proofErr w:type="spellEnd"/>
      <w:r>
        <w:t xml:space="preserve"> Castello</w:t>
      </w:r>
    </w:p>
    <w:sectPr w:rsidR="008B0A86" w:rsidRPr="00530161" w:rsidSect="00DC13A4">
      <w:pgSz w:w="12240" w:h="15840"/>
      <w:pgMar w:top="1440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530161"/>
    <w:rsid w:val="007D7E1D"/>
    <w:rsid w:val="008B0A86"/>
    <w:rsid w:val="00946AC4"/>
    <w:rsid w:val="00AA1D8D"/>
    <w:rsid w:val="00B47730"/>
    <w:rsid w:val="00CB0664"/>
    <w:rsid w:val="00DC13A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93AD6"/>
  <w14:defaultImageDpi w14:val="300"/>
  <w15:docId w15:val="{20A74A7D-02BB-4574-9634-1C9EB820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93F"/>
  </w:style>
  <w:style w:type="paragraph" w:styleId="Titolo1">
    <w:name w:val="heading 1"/>
    <w:basedOn w:val="Normale"/>
    <w:next w:val="Normale"/>
    <w:link w:val="Titolo1Carattere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693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693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A1D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1D8D"/>
  </w:style>
  <w:style w:type="paragraph" w:styleId="Corpodeltesto2">
    <w:name w:val="Body Text 2"/>
    <w:basedOn w:val="Normale"/>
    <w:link w:val="Corpodeltesto2Carattere"/>
    <w:uiPriority w:val="99"/>
    <w:unhideWhenUsed/>
    <w:rsid w:val="00AA1D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1D8D"/>
  </w:style>
  <w:style w:type="paragraph" w:styleId="Corpodeltesto3">
    <w:name w:val="Body Text 3"/>
    <w:basedOn w:val="Normale"/>
    <w:link w:val="Corpodeltesto3Carattere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A1D8D"/>
    <w:rPr>
      <w:sz w:val="16"/>
      <w:szCs w:val="16"/>
    </w:rPr>
  </w:style>
  <w:style w:type="paragraph" w:styleId="Elenco">
    <w:name w:val="List"/>
    <w:basedOn w:val="Normale"/>
    <w:uiPriority w:val="99"/>
    <w:unhideWhenUsed/>
    <w:rsid w:val="00AA1D8D"/>
    <w:pPr>
      <w:ind w:left="360" w:hanging="360"/>
      <w:contextualSpacing/>
    </w:pPr>
  </w:style>
  <w:style w:type="paragraph" w:styleId="Elenco2">
    <w:name w:val="List 2"/>
    <w:basedOn w:val="Normale"/>
    <w:uiPriority w:val="99"/>
    <w:unhideWhenUsed/>
    <w:rsid w:val="00326F90"/>
    <w:pPr>
      <w:ind w:left="720" w:hanging="360"/>
      <w:contextualSpacing/>
    </w:pPr>
  </w:style>
  <w:style w:type="paragraph" w:styleId="Elenco3">
    <w:name w:val="List 3"/>
    <w:basedOn w:val="Normale"/>
    <w:uiPriority w:val="99"/>
    <w:unhideWhenUsed/>
    <w:rsid w:val="00326F90"/>
    <w:pPr>
      <w:ind w:left="1080" w:hanging="360"/>
      <w:contextualSpacing/>
    </w:pPr>
  </w:style>
  <w:style w:type="paragraph" w:styleId="Puntoelenco">
    <w:name w:val="List Bullet"/>
    <w:basedOn w:val="Normale"/>
    <w:uiPriority w:val="99"/>
    <w:unhideWhenUsed/>
    <w:rsid w:val="00326F90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unhideWhenUsed/>
    <w:rsid w:val="00326F90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unhideWhenUsed/>
    <w:rsid w:val="00326F90"/>
    <w:pPr>
      <w:numPr>
        <w:numId w:val="3"/>
      </w:numPr>
      <w:contextualSpacing/>
    </w:pPr>
  </w:style>
  <w:style w:type="paragraph" w:styleId="Numeroelenco">
    <w:name w:val="List Number"/>
    <w:basedOn w:val="Normale"/>
    <w:uiPriority w:val="99"/>
    <w:unhideWhenUsed/>
    <w:rsid w:val="00326F90"/>
    <w:pPr>
      <w:numPr>
        <w:numId w:val="5"/>
      </w:numPr>
      <w:contextualSpacing/>
    </w:pPr>
  </w:style>
  <w:style w:type="paragraph" w:styleId="Numeroelenco2">
    <w:name w:val="List Number 2"/>
    <w:basedOn w:val="Normale"/>
    <w:uiPriority w:val="99"/>
    <w:unhideWhenUsed/>
    <w:rsid w:val="0029639D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unhideWhenUsed/>
    <w:rsid w:val="0029639D"/>
    <w:pPr>
      <w:numPr>
        <w:numId w:val="7"/>
      </w:numPr>
      <w:contextualSpacing/>
    </w:pPr>
  </w:style>
  <w:style w:type="paragraph" w:styleId="Elencocontinua">
    <w:name w:val="List Continue"/>
    <w:basedOn w:val="Normale"/>
    <w:uiPriority w:val="99"/>
    <w:unhideWhenUsed/>
    <w:rsid w:val="0029639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unhideWhenUsed/>
    <w:rsid w:val="0029639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unhideWhenUsed/>
    <w:rsid w:val="0029639D"/>
    <w:pPr>
      <w:spacing w:after="120"/>
      <w:ind w:left="1080"/>
      <w:contextualSpacing/>
    </w:pPr>
  </w:style>
  <w:style w:type="paragraph" w:styleId="Testomacro">
    <w:name w:val="macro"/>
    <w:link w:val="TestomacroCarattere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rsid w:val="0029639D"/>
    <w:rPr>
      <w:rFonts w:ascii="Courier" w:hAnsi="Courier"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C693F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693F"/>
    <w:rPr>
      <w:i/>
      <w:i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C693F"/>
    <w:rPr>
      <w:b/>
      <w:bCs/>
    </w:rPr>
  </w:style>
  <w:style w:type="character" w:styleId="Enfasicorsivo">
    <w:name w:val="Emphasis"/>
    <w:basedOn w:val="Carpredefinitoparagrafo"/>
    <w:uiPriority w:val="20"/>
    <w:qFormat/>
    <w:rsid w:val="00FC693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693F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FC693F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FC693F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FC693F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C693F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C693F"/>
    <w:pPr>
      <w:outlineLvl w:val="9"/>
    </w:pPr>
  </w:style>
  <w:style w:type="table" w:styleId="Grigliatabella">
    <w:name w:val="Table Grid"/>
    <w:basedOn w:val="Tabellanormale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">
    <w:name w:val="Light List"/>
    <w:basedOn w:val="Tabellanorma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chiara">
    <w:name w:val="Light Grid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fondomedio1">
    <w:name w:val="Medium Shading 1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">
    <w:name w:val="Medium List 1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">
    <w:name w:val="Medium Grid 1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scuro">
    <w:name w:val="Dark List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acolori">
    <w:name w:val="Colorful Shading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acolori">
    <w:name w:val="Colorful List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acolori">
    <w:name w:val="Colorful Grid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Fabrizio Rossini</cp:lastModifiedBy>
  <cp:revision>3</cp:revision>
  <dcterms:created xsi:type="dcterms:W3CDTF">2020-08-06T05:08:00Z</dcterms:created>
  <dcterms:modified xsi:type="dcterms:W3CDTF">2020-08-06T05:11:00Z</dcterms:modified>
  <cp:category/>
</cp:coreProperties>
</file>